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b7994" w14:textId="d0b79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финансов Республики Казахстан от 25 мая 2009 года № 215 "Об утверждении Классификатора перечня товаров (работ, услуг) государственных учреждений, содержащихся за счет республиканского или местного бюджета, деньги от реализации которых остаются в их распоряжении"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26 декабря 2022 года № 1328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 ИЗПИ!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Вводится в действие с 26.</w:t>
      </w:r>
      <w:r>
        <w:rPr>
          <w:rFonts w:ascii="Times New Roman"/>
          <w:b/>
          <w:i w:val="false"/>
          <w:color w:val="000000"/>
          <w:sz w:val="28"/>
        </w:rPr>
        <w:t>12</w:t>
      </w:r>
      <w:r>
        <w:rPr>
          <w:rFonts w:ascii="Times New Roman"/>
          <w:b/>
          <w:i w:val="false"/>
          <w:color w:val="000000"/>
          <w:sz w:val="28"/>
        </w:rPr>
        <w:t>.2022.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25 мая 2009 года № 215 "Об утверждении Классификатора перечня товаров (работ, услуг) государственных учреждений, содержащихся за счет республиканского или местного бюджета, деньги от реализации которых остаются в их распоряжении" (зарегистрирован в Реестре государственной регистрации нормативных правовых актов под № 5702) следующие изменения и дополнение: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Классификаторе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товаров (работ, услуг) государственных учреждений, содержащихся за счет республиканского или местного бюджета, деньги от реализации которых остаются в их распоряжении, утвержденном указанным приказом: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"Услуги, предоставляемые государственными учреждениями в сфере образования" изложить в следующей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государственными учреждениями в сфере образования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дополнительных образовательных программ (развития детского и юношеского творчества, склонностей и интересов в области спорта, культуры и искусства)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укрепление учебно-материальной базы учреждений образования;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приобретение учебного оборудования и инвентаря, в том числе для работы на учебно-опытном участке;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покрытие расходов по улучшению питания, бытового и культурного обслуживания обучающихся;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расширение учебно-производственных мастерских и подсобных хозяйств;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поощрение обучающихся и оказание материальной помощи отдельным социально незащищенным слоям обучающихся;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питание обучающихся, находящихся в организациях среднего образования с продленным днем и в группах продленного дня организации среднего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содержание столовых (заработная плата, приобретение продуктов питания, приобретение оборудования и инвентаря, капитальный ремонт и другие расходы);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оплата выполненных работ обучающимися средних организации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проведение экскурсий и внеклассных вечеров;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текущий ремонт организаций среднего образования, учебных корпусов и общежитий;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развитие пришкольного участка и обновление оборудования мастерских организаций среднего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устройство спортивных площадок;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выдача стипендий и премирование отличившихся в общественно-полезном труде обучающихся;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оздоровительные мероприятия;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покрытие расходов по питанию участников соревнований, оплата труда арбитров (судей) и медицинских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организация учебного процесса по дополнительным учебным программам;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оплата труда руководителей кружков и секций;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на мероприятия, связанные с организацией кружков и секций;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 оплата труда работников, оказывающих платные образовательные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 установление доплат, надбавок, премий и других выплат стимулирующего характера;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 приобретение транспортных средств;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 приобретение оборудования, инвентаря (в том числе мягкого) и обмундирования;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 расходы на оплату за отопление, электроэнергию, водоснабжение и другие коммунальные расходы, приобретение предметов и материалов для текущих и хозяйственных целей, оплата услуг по обслуживанию здания, оплата транспортных услуг и прочие расходы на приобретение товаров;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 реконструкция и капитальный ремонт зданий и сооружений;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 оплата труда воспитателей и вспомогательного персонала лагерей отдыха;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 ремонт музыкальных инструментов;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 расходы, связанные с эксплуатацией и ремонтом двигателей;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 затраты, связанные с производственной деятельностью учебно-вспомогательных подсобных хозяйств и учебно-опытных участков, в том числе на оплату труда работников, занятых в этой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 командировочные расходы;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30) на проведение аккредитации организаций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(111, 112, 113, 121, 122, 124, 131, 132, 135, 136, 141, 142, 144, 149, 151, 152, 153, 156, 159, 161, 162, 169, 324, 413, 414, 416, 419, 421).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"Об образовании",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24 октября 2017 года № 541 "Об утверждении Правил оказания платных видов деятельности по реализации товаров (работ, услуг) государственными учреждениями образования, деньги от реализации которых остаются в их распоряжении и расходования ими денег от реализации товаров (работ, услуг)" (зарегистрирован в Реестре государственной регистрации нормативных правовых актов под № 16899).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в пользование музыкальных инструментов; физкультурно-оздоровительных и спортивных сооружений в имущественный наем (аренду)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отпуску теплоэнергии, подаваемой энергоустановками и котельными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производства и реализация продукции учебно-производственных мастерских, учебных хозяйств, учебно-опытных участков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летнего отдыха, обеспечению питания обучающихся и воспитанников, участников различных мероприятий, проводимых в организациях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 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227 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и проведению различных мероприятий: спортивных соревнований, семинаров, совещаний, конференций среди обучающихся и воспитанников, педагогических работников и взрослого населения, а также по разработке и реализации учебно-методической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 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углубленного изучения с обучающимися основ наук по предметам (дисциплинам и циклам дисциплин)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 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дополнительных занятий с отдельными обучающимися по предметам (дисциплинам и циклам дисциплин) сверх учебного времени, выделенного по учебному плану и программам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профессионального образования (переподготовке и повышению квалификации квалифицированных рабочих кадров и специалистов среднего звена)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 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повышению квалификации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 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услуги Интернет-связи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подготовке работников массовых профессий в организациях технического и профессионального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 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подготовке специалистов с высшим профессиональным образованием по специальностям искусства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научных исследований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заработная плата - вознаграждение за труд членов исследовательской группы, участвующих в проведении научного исследования, включая начисление всех налогов и других обязательных платежей в бюджет;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научные командировки - командировки, связанные с проведением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услуги сторонних организаций - услуги научных лабораторий коллективного пользования, иных лабораторий, прочих организаций, необходимые для выполнения исследований, в том числе организационные взносы для участия в конференциях;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приобретение материалов – приобретение расходных материалов для проведения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приобретение оборудования и программного обеспечения;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научно-организационное сопровождение – расходы на публикации, патентование и приобретение аналитических материалов, а также иные услуги по сопровождению проекта;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аренда помещений;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аренда оборудования и техники;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эксплуатационные расходы оборудования и техники, используемых для реализации исследовани.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"Об образовании",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24 октября 2017 года № 541 "Об утверждении Правил оказания платных видов деятельности по реализации товаров (работ, услуг) государственными учреждениями образования, деньги от реализации которых остаются в их распоряжении и расходования ими денег от реализации товаров (работ, услуг)" (зарегистрирован в Реестре государственной регистрации нормативных правовых актов под № 16899).</w:t>
            </w:r>
          </w:p>
        </w:tc>
      </w:tr>
    </w:tbl>
    <w:bookmarkStart w:name="z187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3"/>
    <w:bookmarkStart w:name="z187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"Услуги, предоставляемые государственными библиотеками" изложить в следующей редакции: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государственными учреждениями в сфере сортоиспытания сельскохозяйственных растений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изготовлению копий со всех видов носителей, форматов, стандартов и их обработке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укрепление материально-технической базы;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оплата труда специалистов, привлекаемых для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хозяйственные расходы (оплата услуг связи, оплата транспортных услуг, приобретение предметов и материалов для текущих целей);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приобретение литературы, электронных коллекций и баз данных для пополнения библиотечных фондов;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издание научной и методической литературы по вопросам сохранности книжного фонда, социологии чтения;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приобретение учебных пособий, наглядных материалов для проведения обучения по заказам (заявкам) физических и негосударственных юридических лиц;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проведение обучающих тренингов, семинаров, конференций по заказам (заявкам) физических и негосударственных юридических лиц;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проведение массовых мероприятий (литературные вечера, выставки, презентации, конкурсы, дни книги, фестивали);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изготовление и тиражирование бланочной продукции, брошюр, авторефератов, читательских билетов, листков требований, печатание обложки, гребешковый переплет;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реализация изданий библиотек, копий звукозаписей, видеофильмов, фонограмм;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ремонт, реставрация и переплет книг, журналов;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фото-, кино-, видеосъемка, микрокопирование отдельных статей, материалов из книг и периодических печатных изданий;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реставрация культурных ценностей и памятников истории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(124, 131, 135, 144, 149, 151, 152, 153, 156, 159, 169, 414, 419).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культуре",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культуры и спорта Республики Казахстан от 26 января 2015 года № 21 "Об утверждении Правил оказания платных видов деятельности по реализации товаров, работ, услуг государственными библиотеками, государственными музеями и музеями-заповедниками и расходования ими денег от реализации товаров, работ, услуг" (зарегистрирован в Реестре государственной регистрации нормативных правовых актов под № 10331).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изготовлению материалов для граждан с ограниченными возможностями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выполнению аналитико-синтетической обработки документов и дополнительной библиографии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реставрации рукописей, ценных книг и документов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выездных информационно-выставочных мероприятий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и переводческие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экспертизе рукописей и ценных книг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услуг сети Интернет на основании договора с оператором связи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электронной доставке документов, поиск и составление тематической информации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экскурсионного обслуживания, фото- и видеосъемки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учебно-методической литературы и других пособий, изданных библиотекой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</w:tbl>
    <w:bookmarkStart w:name="z254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62"/>
    <w:bookmarkStart w:name="z255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"Услуги, предоставляемые государственными музеями и музеями-заповедниками" изложить в следующей редакции: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государственными музеями и музеями-заповедниками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изготовлению копий со всех видов носителей, форматов, стандартов и их обработке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укрепление материально-технической базы;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оплата труда специалистов, привлекаемых для оказания платных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хозяйственные расходы (оплата услуг связи, оплата транспортных услуг, оплата за электроэнергию, отопление, водоснабжение и другие коммунальные расходы, приобретение предметов и материалов для текущих целей);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аренда помещений и приобретение учебных пособий, наглядных материалов для проведения обучения по заказам (заявкам) физических и негосударственных юридических лиц.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(124, 131, 135, 144, 149, 151, 152, 153, 154, 156, 159, 414, 416, 419).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культуре",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культуры и спорта Республики Казахстан от 26 января 2015 года №21 "Об утверждении Правил оказания платных видов деятельности по реализации товаров, работ, услуг государственными библиотека-ми, государственными музеями и музеями-заповедниками и расходования ими денег от реализации товаров, работ, услуг" (зарегистрирован в Реестре государственной регистрации нормативных правовых актов под № 10331).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представлению услуг сети Интернет на основании договора с оператором связи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фото- и видеосъемок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сувенирной и полиграфической продукции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учебно-методических изданий и другой литературы, изданных музеями и музеями-заповедниками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</w:tbl>
    <w:bookmarkStart w:name="z265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95"/>
    <w:bookmarkStart w:name="z265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"Услуги, предоставляемые государственными учреждениями в сфере сортоиспытания сельскохозяйственных растений" изложить в следующей редакции: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государственными учреждениями в сфере сортоиспытания сельскохозяйственных растений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продукции, полученной в результате проведения сортоиспытания сельскохозяйственных растений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проведение сельскохозяйственных работ и лабораторных исследований на сортоиспытательных станциях и участках;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приобретение транспортных средств, сельскохозяйственной техники, тракторов, комбайнов, силовых машин и оборудований, машин-генераторов, рабочих машин и оборудований, измерительных приборов, регулирующих приборов и устройств, лабораторного оборудования, компьютерного оборудования, прочих машин и оборудований, инструментов механизированных и немеханизированных орудий труда общего назначения, производственного инвентаря и принадлежностей, хозяйственного инвентаря, предметов противопожарного назначения, прочего производственного и хозяйственного инвентаря и инструментов;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проведение научных исследований в сфере сортоиспытания сельскохозяйственных растений;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оплату труда внештатных сезонных специалистов и рабочих, привлекаемых государственным учреждением в сфере сортоиспытания для проведения сельскохозяйственных и лабораторных работ в сфере сортоиспытания;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приобретение топлива, горюче смазочных материалов (масло, тосол, дрова, уголь, торф, бензин, керосин, мазут, автол и другие горюче-смазочные материалы), талонов на горюче-смазочные материалы, а также оплату услуг по погрузке, разгрузке, транспортировке и хранению топлива всех видов;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приобретение прочих материалов (посадочный материал, семена, удобрения, пестициды, технические носители информации, почтовые марки, маркированные конверты, бланочная продукция, журналы регистрации, входящей (исходящей) корреспонденции, картриджи, тонеры);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приобретение лекарственных средств, медицинских инструментов и прочих изделий медицинского назначения одноразового и многоразового использования, аптечек (аптечек для автомобилей);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приобретение строительных материалов, используемых в процессе строительства и монтажных работ (рукан (рубероид), смесители, раковины, унитазы, душевые кабинки, ванны, дверной блок, оконный блок, коннектор, кабель- канал, двери, ручки на двери, дверной доводчик, замок врезной, розетки, выключатели, линолеум, ковролан);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приобретение хозяйственных материалов (электрических сетевых фильтров, удлинителей, посуд, чистящих, дезинфицирующих, моющих средств для содержания помещений, освежителей воздуха, мешков для мусора; ветоши, перчаток хозяйственных, черенков для лопат, батареек, шпагатов, шлангов, туалетной бумаги, бумажных полотенец, принадлежностей для уборки помещений, канцелярских принадлежностей, спецодежд);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оплату услуг всех видов связи, коммунальных услуг, аренды помещений и зданий, по агрохимическому обследованию почв и проведению мелиоративных мероприятий, по поверке весового и специализированного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приобретение подписных изданий, научной, методической и специальной литературы, хранения зерна, оказание экспертных услуг; за обеспечение договора (гарантийный взнос).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издание научных, методических материалов и официальных бюллетеней;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подготовку и повышение квалификации специалистов;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оплату услуг по переводу иностранной корреспонденции и научной документации;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проведение массовых мероприятий по рекламе и пропаганде наиболее перспективных и ценных сортов сельскохозяйственных растений (дни поля, семинары, выставки, экскурсии, презентации);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текущий ремонт зданий, сооружений и объектов, связанных с функционированием государственного учреждения в сфере сортоиспытания (общестроительные работы, гидроизоляционные работы, работы по монтажу электропроводов и установке электроарматуры, электромонтажные работы по установке оборудования электросвязи, установка электрооборудования в здании, проведение линий локальной сети (электричества), монтаж(установка), демонтаж водопроводного счетчика, электросчетчика, силового щитка, электро- автомата, трансформатора, сплит-систем, газового счетчика);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техническое обслуживание, текущий ремонт отопительной, канализационной, водопроводной системы, сварочные работы, водопроводные работы, установку заборов и оград, ставней и навесов, ворот, монтаж (установку) кондиционера, антенн для зданий;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штукатурные, малярные работы, стекольные работы, установку перегородок в помещении;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 приобретение запасных частей, предназначенных для ремонта и замены изношенных частей в оборудовании, тракторах, комбайнах, транспортных средствах (автомобильные двигатели, аккумулятор, аккумуляторные батареи, трос, маховик, сальники, реле, водяной насос, крестовина, амортизаторы и другие запасные части), компьютерной техники (материнская плата, жесткий диск, кулер, оперативное запоминающее устройство, блок питания);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 командировочные расходы работников государственного учреждения в сфере сортоиспытания, в том числе за пределы Республики Казахстан, в пределах норм возмещения командировочных расходов согласно трудовому законодательству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 поощрение работников государственного учреждения в сфере сортоиспытания за трудовые показатели;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 оплату услуг по разработке и экспертизе проектной (технико-экономического обоснования) документации, изготовлению топографической съемки земельного участка, разработке землеустроительного проекта, установлению на местности границ земельного участка, изготовлению и выдаче идентификационного документа на земельный участок;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 затраты на аренду транспортных средств для проведения сельскохозяйственных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 текущие затраты (штрафы, неустойка, комиссионные платежи, вступительные взносы, государственная пошлина, налоги и другие обязательные платежи в бюджет, пеня и штрафы по ним (кроме социального налога));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 затраты на приобретение помещений, зданий, сооружений, передаточных устройств, а также оформление земли, на которой размещены помещения, здания и сооружения;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 приобретение и установку офисного оборудования, офисной техники, информационных систем и программного обеспечения, антивирусной программы, специального программного обеспечения автоматической обработки данных результатов в сфере сортоиспытания сельскохозяйственных растений;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 оплату услуг по техническому осмотру, обязательному страхованию гражданско-правовой ответственности владельцев транспортных средств;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 оплату услуг по установке, обслуживанию программного обеспечения Webkassa 2.0, консультационных услуг по поддержке программного обеспечения, обработке данных, созданию баз данных, техническому обслуживанию веб-порталов в сфере государственного сортоиспытания;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 оплату услуг по вывозу твердых бытовых отходов, услуг дезинфекции, дезинсекции, дератизации;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30) оплату услуг по диагностике, ремонту транспортных средств, замене автомобильного масла, монтажу шин, замене резины, техническому обслуживанию транспортных средств;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31) оплату за установку приборов учета электроэнергии, воды, газа с прохождением государственной проверки и программированием;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32) изготовление баннера, бланков, твердых папок, благодарственных писем, грамот, специальных журналов, штампов, стендов;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33) оплату услуг по ремонту, сборке, установке, обслуживанию офисной техники, компьютеров и периферийных устройств, принтера, серверного оборудования, копировального аппарата, факса, оборудования для систем пожарной сигнализации и огнетушителей;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34) представительские затраты.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(112, 121, 122, 123, 124, 131, 135, 136, 144, 149, 151, 152, 153, 154, 156, 159, 161, 162, 169, 413, 414, 416, 419, 421).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"Об охране селекционных достижений",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23-4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семеноводстве",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28 октября 2015 года № 4-2/956 "Об утверждении Правил оказания платных видов деятельности по реализации товаров (работ, услуг) государственными учреждениями в сфере сортоиспытания и расходования ими денег от реализации товаров (работ, услуг)" (зарегистрирован в Реестре государственной регистрации нормативных правовых актов под № 12331).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платных услуг в сфере государственного сортоиспытания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печатной продукции и информационных бюллетеней в области сортоиспытания сельскохозяйственных растений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консультационных услуг по сортовой агротехнике выращивания сельскохозяйственных растений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производственных и преддипломных практик для учащихся и студентов высших и средних учебных заведений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платных услуг аттестованным субъектам семеноводства по проведению лабораторных сортовых испытаний оригинальных, элитных семян и семян последующих репродукций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</w:tbl>
    <w:bookmarkStart w:name="z268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98"/>
    <w:bookmarkStart w:name="z268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"Услуги, предоставляемые государственными архивами" изложить в следующей редакции: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государственными архивами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Упорядочение архивных документов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укрепление материально-технической базы;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оплата труда специалистов, привлекаемых для оказания платных видов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хозяйственные расходы (оплата услуг связи, оплата транспортных услуг, оплата за коммунальные услуги, ремонт оргтехники и компьютеров, текущий ремонт здания, ремонт служебных автомобилей, приобретение предметов и материалов для текущих целей);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приобретение учебных пособий, наглядных материалов для проведения обучения по заказам (заявкам) физических и юридических лиц, аренда помещений;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приобретение архивных документов у физических и юридических лиц;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издание сборников учебно-методических документов по архивной отрасли, сборников архивных документов, справочников и других публикаций по архивному делу;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реставрация, консервация, переплет архивных дел и документов, изготовление архивных картонных коробок;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расходы, связанные с участием в научных, отраслевых конкурсах, в том числе государственных закупках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(111, 121, 122, 124, 144, 149, 151, 152, 153, 159, 169, 413,414, 416, 419).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17 Закона Республики Казахстан "О Национальном архивном фонде и архивах",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культуры и спорта Республики Казахстан от 26 сентября 2018 года № 275 "Об утверждении Правил оказания платных видов деятельности по реализации товаров (работ, услуг) государственными архивами, деньги от реализации которых остаются в их распоряжении и расходования ими денег от реализации товаров (работ, услуг)" (зарегистрирован в Реестре государственной регистрации нормативных правовых актов под № 17446).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 заказам (заявкам) физических и юридических лиц курсов и семинаров по обучению современным основам документирования и управления документацией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Реставрация, консервация, переплет архивных дел и документов, изготовление архивных коробок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страховых копий, восстановление текста архивных документов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Копирование архивных документов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по заказам (заявкам) физических и юридических лиц архивных документов в электронную форму, за исключением архивных документов, указанных в пункте 1 статьи 15-1 Закона Республики Казахстан "О Национальном архивном фонде и архивах"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 заказам (заявкам) физических и юридических лиц документальных выставок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по заказам (заявкам) физических и юридических лиц информации генеалогического и тематического характеров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перечней документов с указанием сроков хранения, номенклатур дел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и реализация методической литературы, сборников архивных документов, учебной и других публикаций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7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Депозитарное хранение архивных документов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</w:tbl>
    <w:bookmarkStart w:name="z331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67"/>
    <w:bookmarkStart w:name="z331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"Услуги, предоставляемые государственными учреждениями в сфере мониторинга и оценки мелиоративного состояния орошаемых земель" следующего содержания: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государственными учреждениями в сфере мониторинга и оценки мелиоративного состояния орошаемых земель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Услуги по проведению мониторинга и оценки мелиоративного состояния орошаемых земель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проведение полевых почвенно-мелиоративных, лабораторных и гидрогеологических изыскательских работ;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приобретение транспортных средств, офисной техники, полевых приборов, лабораторного оборудования и механизмов для оснащения материально-технической базы республиканского государственного учреждения;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приобретение товарно-материальных ценностей: горюче-смазочных материалов, химических реактивов, запасных частей, средств связи, специальных средств защиты для обеспечения охраны труда, пожарной безопасности и гигиены;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оплату услуг связи, банковских услуг, коммунальных услуг, услуг по техническому осмотру, обязательному страхованию гражданско-правовой ответственности владельцев транспортных средств, проверке специализированных оборудований;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оплату труда внештатных сезонных работников, привлекаемых республиканским государственным учреждением для проведения полевых почвенно-мелиоративных и гидрогеологических изыскательских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приобретение и внедрение специального программного обеспечения автоматической обработки данных результатов в области мониторинга и мелиорации земель;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ремонт зданий, сооружений и объектов, связанных с функционированием республиканского государственного учреждения;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командировочные расходы работников республиканского государственного учреждения, в том числе за пределы Республики Казахстан, в пределах норм возмещения командировочных расходов согласно трудовому законодательству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поощрение работников республиканского государственного учреждения за трудовые показатели;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обучение, повышение квалификации или переподготовку работников республиканского государственного учреждения;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издание научных, методических материалов и официальных бюллетеней.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(111, 112, 113, 116, 121, 122, 123, 124, 131, 135, 142, 144, 149, 151, 152, 156, 159, 161, 162, 169, 413, 414, 416, 421, 429, 431).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40-1)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6 Закона Республики Казахстан "О государственном регулировании развития агропромышленного комплекса и сельских территорий",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5 февраля 2020 года № 39 "Об утверждении Правил оказания платных видов услуг республиканским государственным учреждением при проведении мониторинга и оценки мелиоративного состояния орошаемых земель" (зарегистрирован в Реестре государственной регистрации нормативных правовых актов под № 20057).</w:t>
            </w:r>
          </w:p>
        </w:tc>
      </w:tr>
    </w:tbl>
    <w:bookmarkStart w:name="z332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270"/>
    <w:bookmarkStart w:name="z332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законодательства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71"/>
    <w:bookmarkStart w:name="z333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72"/>
    <w:bookmarkStart w:name="z333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273"/>
    <w:bookmarkStart w:name="z333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26 декабря 2022 года и подлежит официальному опубликованию.</w:t>
      </w:r>
    </w:p>
    <w:bookmarkEnd w:id="2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Премьер-Министра ‒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