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60a6" w14:textId="b486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 утверждения положения государственного учреждения "Аппарат акима района "Тұран"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26 августа 2022 года № 1659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35-1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7 июля 2022 года № 1234 и решением маслихата города Шымкент от 7 июля 2022 года № 18/164-VII "Об образовании пятого района в городе Шымкент и установлении границ районов",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12 августа 2022 года № 1502 и решением маслихата города Шымкент от 12 августа 2022 года № 20/172-VII "О присвоении наименования пятому району, образованному в городе Шымкент"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"Аппарат акима района "Тұран" города Шымкент".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государственном учреждении "Аппарат акима района "Тұран"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установленном законодательством Республики Казахстан порядке государственному учреждению "Аппарат акима города Шымкент" принять все необходимые меры, вытекающие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руководителя аппарата акима города Шымкент А.Сарсеевой.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 1659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района "Тұран" города Шымкент"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Шымкент от 28.12.2023 </w:t>
      </w:r>
      <w:r>
        <w:rPr>
          <w:rFonts w:ascii="Times New Roman"/>
          <w:b w:val="false"/>
          <w:i w:val="false"/>
          <w:color w:val="ff0000"/>
          <w:sz w:val="28"/>
        </w:rPr>
        <w:t>№ 2913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района "Тұран" города Шымкент" (далее – Аппарат акима района Тұран) является государственным органом Республики Казахстан, осуществляющим и выполняющим функции государственного управления на территории района Тұран города Шымкента.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района Тұран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района Тұран является юридическим лицом в организационно-правовой форме государственного учреждения, имеет символы и знаки отличия,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района Тұран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района Тұран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района Тұран по вопросам своей компетенции в установленном законодательством порядке принимает решения, оформляемые распоряжениями акима района Тұран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района "Тұран" города Шымкент"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город Шымкент, район Тұран, улица Байтулы баба 12А, индекс 160023.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района Тұран.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района Тұран осуществляется из местного бюджета в соответствии с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района Тұран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района Тұран.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района Тұран законодательными актами предоставлено право осуществлять приносящую доходы деятельность, то полученные доходы направляются государственный бюджет,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государственной политики на соответствующей территории в сфере государственного управления соответствии с действующим законодательством Республики Казахстан.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и аппарата акима города необходимую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акиму города предложения по совершенствованию деятельности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переписку с государственными и негосударственными органами, организациями касательно вопросов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органов, представителей предприятий и организаций на рассмотрение вопросов, относящихся к компетенции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информационно-аналитическое, организационно-правовое и материально-техническое деятельности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"Аппарат акима района "Тұран" города Шымкент" осуществляет иные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обращений, заявлений, жалоб граждан, принятие мер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содержанию исторического, культурного наследия и памятников;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помощь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совместно с уполномоченным органом по физической культуре и спорту и общественными объединениями лиц с инвалидностью проведение оздоровительных и спортивных мероприятий среди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оказание благотворительной и социальной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координирует оказания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содействие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работе сессий маслихата города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работы по благоустройству (установка и содержание детских игровых площадок, открытых спортивных площадок; праздничное оформление; установка и содержание ирригационных систем в целях предупреждения подтопления; установка и содержание малых архитектурных форм; установка и содержание урн на улицах; содержание подземных и надземных пешеходных переходов; установка и содержание тротуаров, ограждений и стоянок);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содержание парков, скверов, фонтанов,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работы по озеленению, санитарной очистке (механическая и ручная уборка и озеленение улиц; ликвидация замкнутых систем; ликвидация мест беспорядочного скопления мусора)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освещение улиц, дворов;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присвоение тренерам, методистам, инструкторам-спортсменам и спортивным судьям квалификационных категорий, и спортсменам спортивных разрядов;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виды государственных услуг "Предоставление отсрочки от призыва" и "Освобождение граждан от призыва на воинскую службу" через призывную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культурные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снос объектов (аварийных помещений, взятых для государственных нужд);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текущий ремонт автомобильных дорог.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аппарата акима района Тұран осуществляется первым руководителем, который несет персональную ответственность за выполнение возложенных на аппарат акима района Тұран задач и осуществления им своих функций.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аппарата акима района Тұран назначается и освобождается от должности в соответствии с законодательством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акима района Тұран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 акима района Тұран: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планы работ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действует от имени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работников государственного учреждения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распоряжения, решения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внутренний трудовой распорядок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исполнение полномочий первого руководителя аппарата акима района Тұран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района Тұран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района Тұран не имеет коллегиальных органов.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района Тұран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 акима района Тұран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акима района Тұран, относится к коммунальной собственности.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акима района Тұран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аппарата акима района Тұран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ведении аппарата акима района Тұран находится коммунальное государственное учреждение "Тұран" аппарата акима Тұран района города Шымкент".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