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a6e4" w14:textId="44da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цифровизации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19 сентября 2022 года № 1855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3) статьи 35-1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цифровизации города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установленном законодательством Республики Казахстан порядке государственному учреждению "Управление цифровизации города Шымкент" принять все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М. Исахова.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цифровизации города Шымкент"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цифровизации города Шымкент" (далее – Управление) является государственным органом Республики Казахстан, осуществляющим руководство в сфере цифровизации, информатизации, связи и информационных – коммуникации на территории города Шымкент.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принимает решения, оформляемые приказами руководителя Управления и другими актами, предусмотренными закон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"Управления цифровизации города Шымкент" утверждаются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Шымкент, Каратауский район, микрорайон Нурсат, проспект "Nursultan Nazarbaev" 10, индекс 160023.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Режим работы регламентируется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Финансирование деятельности Управления осуществляется из местного бюджета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реализация государственной политики в сфере цифровизации, информационно-коммуникационной технологии и информационной безопасности.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издавать приказы и давать поручения, обязательные для исполнения работниками управления и организациями, находящимися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координацию и контроль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 и материалы на бумажном и (или) электронном носителях;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управление переданным им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вопросам создания, реорганизации и ликвидации организаций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электронные услуги с использованием информационных систем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условий для развития и внедрения своевременных и коммуникационных координация работы по внедрению цифровых технологий в основные отрасли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единых требований в области информационно-коммуникационных технологий, информационной безопасности;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соблюдение единых требований в области информационно-коммуникационных технологий и обеспечения информационной безопасности, а также правил реализации сервисной модели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соблюдение требований по развитию архитектуры "электронного правительства", типовой архитектуры "электронного акимата" с учетом направлений деятельности местного исполнительного органа и правил разработки, реализации, сопровождения реализации, мониторинга и развития архитектуры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создает и развивает объекты информатизации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наполнение, обеспечивает достоверность и актуальность электронных информационных ресурсов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архитектуру местного исполнительного органа и обеспечивает ее реализацию и 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учет и актуализацию сведений об объектах информатизации "электронного правительства" и электронных копий 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размещает общедоступную информацию о планах и результатах создания и развития объектов информатизации государственных органов на своих интернет-ресурсах;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передачу сервисному интегратору "электронного правительства" для учета и хранения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хранение оригиналов технической документации на бумажных носителях и представляет их сервисному интегратору "электронного правительства" по его запросу;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использование стандартных решений при создании и развитии объектов информатизации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пункты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органов, в том числе путем выделения нежилых помещений для организации данного доступа;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создает условия для повышения цифровой грамотности;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размещает открытые данные на казахском и русском языках на интернет-портале открытых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размещает интернет-ресурсы на единой платформе интернет-ресурсов государственных органов, а также обеспечивает их достоверность и актуализацию;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приобретает информационно-коммуникационные услуги у оператора в соответствии с каталогом информационно-коммуникационных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предоставляет оператору электронные информационные ресурсы, необходимые для информационного наполнения веб-портала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определяет объекты, относящиеся к критически важным объектам информационно-коммуникационной инфраструктуры,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предоставляет доступ оператору к электронным информационным ресурсам для осуществления аналитики данных в целях реализации функций государственными органами в порядке, определенном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определяет и разрабатывает с территориальными подразделениями уполномоченного органа и территориальными подразделениями уполномоченных государственных органов военного управления, национальной безопасности и внутренних дел Республики Казахстан, осуществляющими деятельность на соответствующей административно-территориальной единице, планы строительства сооружений связи, линий связи и других объектов инженерной инфраструктуры, за исключением сетей подразделений правительственной и президентской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 заявлению оператора сотовой или спутниковой связи по согласованию с уполномоченным органом предоставляет места с подведенным электроснабжением для строительства операторами сотовой или спутниковой связи антенно-мачтовых сооружений и (или) опор для оборудования сотовой или спутниковой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подготовливает предложения для внесения акимату города по организации предоставления услуг связи на территории города Шымкента для включения в планы развития города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реализует меры по защите электронных информационных ресурсов, информационных систем и информационно-коммуникационной инфраструктуры от внешних и внутренних угроз;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 разъяснительные работы по соблюдению единых требований в области информационно-коммуникационных технологий и обеспечения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контроль по соблюдению единых требований в области информационно-коммуникационных технологий и обеспечения информационной безопасности местным государственным органам;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согласовывает и координирует финансовые расчеты и расходы в сфере цифровизации, автоматизации и оптимизации местного исполнительного органа.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Первый руководитель Управления назначается на должность и освобождается от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Первый руководитель Управления имеет заместителей, которые назначаются на должности и освобождаются от должностей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планы работ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действует от имени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поощряет работников Управления и налагает на них дисциплинарные взыскания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внутренний трудовой распорядок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в 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за исполнение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назначает и освобождает от должности руководителей подведомственных организаций, находящихся в ведении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Управления в период его отсутствия осуществляется лицом, его замещающим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Первый руководитель определяет полномочия своих заместителей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Управление имеет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Государственное учреждение "Управление цифровизации города Шымкент"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ликвидация "Управление цифровизации города Шымкент" осуществляются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актами судов.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подведомственных учреждении Управления: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"Ситуационый центр города Шымкент" управления цифровизации города Шымкент" является подведомственным учреждением Управления.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