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cd1f" w14:textId="377c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4 апреля 2022 года № 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2022 года № 130 "О некоторых вопросах Министерства финансов Республики Казахстан" ПРИКАЗЫВАЮ: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244)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"244) Положение о Главном диспетчерском управлении Комитета государственных доходов Министерства финансов Республики Казахстан согласно приложению 244 к настоящему приказу.";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244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 и внутреннего администрирования (Аманов Г.М.) и Департаменту развития технической инфраструктуры и финансового обеспечения Комитета государственных доходов Министерства финансов Республики Казахстан (Маубаев К.У.) в установленном законодательством порядке принять меры, необходимые для реализации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Комитета государственных доходов Министерства финансов Республики Казахстан (Кабдуакасов А. Ы.) обеспечить размещение настоящего приказа на интернет-ресурсе Комитета государственных доходов Министерства финансов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Алтынбаев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197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522    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Главном диспетчерском управлении Комитета государственных доходов Министерства финансов Республики Казахстан   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Главное диспетчерское управление Комитета государственных доходов Министерства финансов Республики Казахстан (далее – ГДУ)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государственного управления и контроля в сфере таможенного дела, по обеспечению полноты и своевременности поступлений налогов, таможенных и других обязательных платежей в бюджет, участие в реализации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по выявлению и рассмотрению административных правонарушений, отнесенных законодательством Республики Казахстан к ведению этого органа, и иных функций в соответствии с законодательством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ГДУ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ГДУ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ГДУ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ГДУ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ГДУ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ГДУ.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ГДУ: почтовый индекс 010000, Республика Казахстан, город Нур-Султан, проспект Женіс, 11.   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"Главное диспетчерское управление Комитета государственных доходов Министерства финансов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ГДУ.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ГДУ осуществляется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ГДУ запрещается вступать в договорные отношения с субъектами предпринимательства на предмет выполнения обязанностей, являющихся функциями ГДУ.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ГДУ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ГДУ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ГДУ: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национальной безопасности Республики Казахстан, жизни и здоровья человека, животного и растительного мира, окружающей среды;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ускорения и упрощения перемещения товаров через таможенную границу Евразийского экономического союза;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иных задач, предусмотренных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ГДУ: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совершение таможенных операций, связанных с таможенной очисткой товаров по таможенной процедуре выпуска для внутреннего потребления в электронной форме по профилям риска, администрируемым ГДУ;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администрирования по вопросам определения таможенной стоимости товаров, обеспечение соблюдения органами государственных доходов таможенного законодательства Евразийского экономического союза, таможенного законодательства Республики Казахстан и иного законодательства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сотрудничества с таможенными и иными уполномоченными (государственными) органами иностранных государств, международными организациями, таможенными службами государств-членов Евразийского экономического союза по вопросам, входящим в компетенцию ГДУ;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в пределах компетенции с международными организациями, Евразийской экономической комиссией, таможенными и иными компетентными органами иностранных государств, а также с государственными органами Республики Казахстан, по вопросам, входящим в компетенцию ГДУ;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совершение таможенных операций и проведение таможенного контроля, в том числе в рамках оказания взаимной административной помощи;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взимание таможенных платежей и налогов, а также специальных, антидемпинговых и компенсационных пошлин, контроль правильности их исчисления и своевременности уплаты, зачет (возврат) и принятие мер по их принудительному взысканию;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таможенного контроля за товарами и транспортными средствами, перемещаемыми через таможенную границу Евразийского экономического союза;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деятельности территориальных органов Комитета при осуществлении таможенного контроля в автомобильных и железнодорожных пунктах пропуска;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совершения таможенных операций в пунктах пропуска на таможенной границе Евразийского экономического союза;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дистанционный анализ снимков инспекционно-досмотрового комплекса (далее – ИДК) и принятие решений на основании такого анализа;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скопления автотранспортных средств, образовавшихся в связи с увеличением потоков прохождения автотранспортных средств через таможенную границу Евразийского экономического союза, а также внештатных ситуаций в пунктах пропуска на таможенной границе Евразийского экономического союза;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видеозаписей и контроль проведения таможенных досмотров должностными лицами органов государственных доходов и применения ИДК в пунктах пропуска на таможенной границе Евразийского экономического союза;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актуализация профилей рисков, по вопросам, входящим в компетенцию, с направлением предложений в рабочую группу по развитию системы управления рисками о создании либо внесении соответствующих изменений в действующие профили риска;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контролирующими государственными органами по выполнению контрольных функций в пунктах пропуска;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мониторинг эффективности применения технических средств таможенного контроля в пунктах пропуска;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территориальных органов Комитета по осуществлению форм таможенного контроля;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в ходе таможенного контроля сопоставления сведений из предварительной информации о товарах и транспортных средствах, перемещаемых через таможенную границу Евразийского экономического союза, предоставляемых таможенными службами иностранных государств со сведениями, заявленными в таможенных декларациях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мониторинг проведения таможенного досмотра с использованием видеорегистраторов (нагрудных видеожетонов) для обеспечения достоверности процесса досмотра;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проверка правильности определения таможенной стоимости товаров,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таможенного контроля таможенной стоимости, правильности применения льгот и освобождений, а также классификации товаров на основе системы управления рисками, установленной информационной системой "Автоматизированная система таможенного и налогового администрирования" (ИС АСТАНА-1), в отношении деклараций на товары, зарегистрированных в территориальных департаментах государственных доходов;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таможенного контроля в форме проверки таможенных, иных документов и (или) сведений в соответствии со статьей 410 Кодекса Республики Казахстан "О таможенном регулировании в Республике Казахстан" (далее – Кодекс);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изменений (дополнений) в сведения, заявленные в таможенной декларации;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таможенного контроля в соответствии со статьей 411 Кодекса по декларациям на товары, по которым таможенный контроль осуществляемым в соответствии со статьей 410 Кодекса и не завершенным в сроки, установленные законодательством;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выпуск декларации на товары осуществляется ГДУ по всем декларациям на товары, находящимся на контроле в ГДУ, в том числе по декларациям на товары при совместном контроле с территориальным органом Комитета;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отказ в выпуске декларации на товары в сроки, установленные законодательством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аннулирование декларации на товары в соответствии с законодательством Республики Казахстан;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назначение таможенной экспертизы и таможенного досмотра (осмотра) в целях проверки и (или) получения сведений о товарах, в отношении которых проводится таможенный контроль;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определение достоверности классификации кода Товарной номенклатурой внешнеэкономической деятельности Евразийского экономического союза при несоответствии заявленного кода товара с графой 33 декларации на товары;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осуществления контроля по таможенным операциям, связанным с перемещением товаров и транспортных средств через таможенную границу Евразийского экономического союза;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функций, предусмотренных законодательством Республики Казахстан.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ГДУ: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структурных подразделений и территориальных органов Комитета и организаций, находящихся в ведении Комитета, необходимые статистические, аналитические и другие данные, документы, заключения и иные сведения, необходимые для принятия решения по вопросам, входящим в компетенцию ГДУ;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руководству Комитета предложения по вопросам совершенствования таможенного дела;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на рассмотрение руководства Комитета предложения по организации выполнения задач ГДУ, совершенствованию деятельности ГДУ и территориальных органов Комитета;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на рассмотрение руководства Комитета предложения по проведению встреч, переговоров с таможенными органами зарубежных стран и заключения с ними соглашений по вопросам, входящим в компетенцию ГДУ;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повышению квалификации работников ГДУ через действующие системы и формы переподготовки кадров, включая техническую помощь и сотрудничество с зарубежными организациями;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участия в разработке "искусственного интеллекта", применяемого при проведении таможенного администрирования;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методической и практической помощи территориальным органам Комитета по вопросам, входящим в компетенцию ГДУ;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необходимые для осуществления функций ГДУ;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направлять территориальным органам Комитета обязательные для исполнения поручения, принимать меры к устранению выявленных нарушений таможенного законодательства Евразийского экономического союза и Республики Казахстан по вопросам, входящим в компетенцию ГДУ;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проведении таможенного контроля привлекать специалистов различных областей знаний в порядке, предусмотренном законодательством Республики Казахстан;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разрабатывать, создавать, приобретать и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права, предусмотренные законодательством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таможенной политики Республики Казахстан, в пределах своей компетенции;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обучающих семинарах (тренингах), круглых столах для работников территориальных органов государственных доходов, государственных органов и других организаций, в работе совещательных, экспертных и рабочих групп;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своевременно, объективно и всесторонне рассматривать обращения физических и юридических лиц по вопросам, входящим в компетенцию ГДУ, в порядке, установленном законодательством Республики Казахстан и принимать меры по устранению выявленных недостатков;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учет и хранение документов, контроль за состоянием и сохранностью до передачи их на хранение в архив ГДУ;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защищать в пределах своей компетенции интересы государства;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законные права декларантов и лиц, осуществляющих деятельность в сфере таможенного дела;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на постоянной основе своевременного информирования и проведение консультативно-разъяснительной работы среди участников внешнеэкономической и иной деятельности в сфере таможенного дела об изменениях и дополнениях в таможенном законодательстве Республики Казахстан и (или) Евразийского экономического союза путем опубликования нормативных правовых актов в средствах массовой информации, а также с использованием информационно-коммуникационных технологий;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разработке правовых актов по вопросам, входящим в компетенцию ГДУ, направленных на совершенствование таможенного контроля и таможенного декларирования, в том числе в рамках договорно-правовой базы Евразийского экономического союза и Единого экономического пространства;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консультирование заинтересованных лиц по вопросам применения таможенного законодательства Евразийского экономического союза и (или) Республики Казахстан и иным вопросам, входящим в компетенцию органов государственных доходов, на безвозмездной основе;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обеспечению полной сохранности служебной документации;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использование сведений из предварительной информации о товарах и транспортных средствах, перемещаемых через таможенную границу Евразийского экономического союза, при таможенном контроле товаров;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выработка предложений по совершенствованию администрирования вопросов организации таможенного контроля для пресечения незаконного перемещения товаров через таможенную границу Евразийского экономического союза;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анализа об основных показателях деятельности пунктов пропуска, в том числе выявленных нарушениях законодательства, а также принятых мерах по результатам дистанционного мониторинга;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руководству Комитета на ежедневной основе сводной информации об основных показателях деятельности ГДУ и пунктов пропуска, в том числе выявленных нарушениях таможенного законодательства при применении технических средств таможенного контроля, проведении таможенных досмотров, дополнительных начислений таможенных платежей и налогов по результатам принятых мер таможенного контроля, а также эффективности применения форм таможенного контроля;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рабочих экспертных группах государств-членов Евразийского экономического союза, в рабочих группах Комитета по вопросам, входящим в компетенцию ГДУ;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совершенствовании и реализации таможенного регулирования в Республике Казахстан;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размещать на интернет-ресурсе информацию в соответствии с законодательством Республики Казахстан по вопросам, относящимся к компетенции ГДУ;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координировать деятельность территориальных органов Комитета по вопросам, входящим в компетенцию ГДУ;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анализировать и обобщать практику применения таможенного законодательства Евразийского экономического союза и Республики Казахстан, таможенного законодательства иностранных государств, а также вносить предложения по совершенствованию таможенного законодательства Евразийского экономического союза и Республики Казахстан по вопросам, входящим в компетенцию ГДУ;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проводить проверки территориальных органов Комитета, участников внешнеэкономической и иной деятельности по вопросам, входящим в компетенцию ГДУ;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не разглашать конфиденциальные сведения и сведения, составляющие государственную, коммерческую, банковскую, налоговую и иную охраняемую законами тайну (секреты), ставшие известными при осуществлении проверок;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разработке и реализации стратегического и операционного планов, подготовке отчетов по исполнению показателей плана;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иные обязанности, предусмотренные законодательством Республики Казахстан.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ГДУ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ГДУ осуществляется Руководителем, который несет персональную ответственность за выполнение возложенных на ГДУ задач и осуществление им своих функций.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ГДУ назначается на должность и освобождается от должности в соответствии с законодательством Республики Казахстан.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ГДУ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ГДУ осуществляет следующие полномочия: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ГДУ;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ГДУ в пределах лимита штатной численности ГДУ;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ГДУ;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ГДУ;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ГДУ, работников ГДУ;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Комитет;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ГДУ;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ГДУ во всех государственных органах и иных организациях;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ГДУ в период его отсутствия осуществляется лицом, его замещающим в соответствии с законодательством Республики Казахстан.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ГДУ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ГДУ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ГДУ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ГДУ, относится к республиканской собственности.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ГДУ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0"/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ГДУ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ГДУ осуществляется в соответствии с законодательством Республики Казахстан.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