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4bc7" w14:textId="30f4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26 декабря 2022 года № 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243-1)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"243-1) Положение об Управлении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 согласно приложению 243-1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Управление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243-1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Департамента государственных доходов по городу Шымкенту Комитета государственных доходов Министерства финансов Республики Казахстан (далее – Департамент) в установленном законодательством порядке: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территориальных органов.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городу Шымкенту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налогового администрирования;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государственного регулирования производства и оборота этилового спирта, алкогольной продукции и табачных изделий;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оборота нефтепродуктов и биотоплива;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вступает в гражданско-правовые отношения от собственного имени.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Управления: почтовый индекс 160012, Республика Казахстан, город Шымкент, Абайский район, улица Б. Момышулы, 27.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налоговой проверки в порядке, определенном Кодексом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Кодексом Республики Казахстан об административных правонарушениях;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 Республики Казахстан;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платежах в бюджет" (Налоговый кодекс), сведения о налогоплательщиках (налоговых агентах):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налоговому заявлению налогоплательщика (налогового агента) представлять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со стандартами и регламентами оказания государственных услуг;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предъявление в суды исков о признании сделок недействительными, ликвидации юридического лица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49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инвалидами;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осуществление камерального контроля оборота биотоплива;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135"/>
    <w:bookmarkStart w:name="z1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определяет полномочия своих заместителей в соответствии с действующим законодательством.</w:t>
      </w:r>
    </w:p>
    <w:bookmarkEnd w:id="153"/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осуществляется в соответствии с законодательством Республики Казахстан.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