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8a56" w14:textId="1428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16 июня 2022 года № 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26-5),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30"/>
    <w:bookmarkStart w:name="z1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34"/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осуществление по согласованию с уполномоченным органом соответствующей отрасли изъятия или перераспределения республиканского имущества за исключением имущества центрального исполнительного органа и его ведомства, республиканского государственного предприятия;";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изъятия излишнего, неиспользуемого либо используемого не по назначению республиканского имущества,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полномочий по передаче имущества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учреждений, в пользование;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26-4), 26-5) следующего содержания: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передача имущества республиканских государственных учреждений, за исключением имущества центральных государственных органов и их ведомств, в коммунальную собственность;</w:t>
      </w:r>
    </w:p>
    <w:bookmarkEnd w:id="144"/>
    <w:bookmarkStart w:name="z18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согласование передачи имущества коммунального юридического лица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5"/>
    <w:bookmarkStart w:name="z18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закрепление имущества, обращенного (поступившего) в республиканскую собственность по отдельным основаниям,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передача имущества, обращенного (поступившего) в республиканскую собственность по отдельным основаниям, в коммунальную собственность;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территориального органа центрального исполнительного органа, территориального подразделения ведомства, подведомственных им государственных учреждений;";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подпункты 29-1)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29-3)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Комитета государственного имущества и приватизации Министерства финансов Республики Казахстан обеспечить: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