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ebe0" w14:textId="8b0e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12 июля 2022 года № 386.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финансов Республики Казахстан "О внесении изменения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от 12 июля 2022 года № 695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следующее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19), 20), 21)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Положение о республиканском государственном учреждении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 согласно приложению 19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Положение о республиканском государственном учреждении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 согласно приложению 20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Положение о республиканском государственном учреждении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 согласно приложению 21 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040800, Республика Казахстан, Алматинская область, город Қонаев, улица Конаева, 1";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19, 20, 21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Алматинского департамента государственного имущества и приватизации, Департаментов государственного имущества и приватизации по областям Абай, Жетісу, Ұлытау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(Сейтахметов М.И.) в установленном законодательством Республики Казахстан порядке обеспечить: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Абай.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071400, Республика Казахстан, область Абай, город Семей, площадь Абая, 3.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Жетісу.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Республика Казахстан, область Жетісу, город Талдыкорган, улица Биржан сал, 130.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71"/>
    <w:bookmarkStart w:name="z18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6"/>
    <w:bookmarkStart w:name="z18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19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Казахстан"</w:t>
      </w:r>
    </w:p>
    <w:bookmarkEnd w:id="179"/>
    <w:bookmarkStart w:name="z19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Ұлытау.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100602, Республика Казахстан область Ұлытау, город Жезказган, проспект Мира, 26.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Казахстан".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94"/>
    <w:bookmarkStart w:name="z20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237"/>
    <w:bookmarkStart w:name="z2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53"/>
    <w:bookmarkStart w:name="z26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8"/>
    <w:bookmarkStart w:name="z27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