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5100" w14:textId="d6c5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государственных учреждений в сфере государственного контроля за использованием и охраной земель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28 сентября 2022 года № 302.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в сфере государственного контроля за использованием и охраной земель.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электронной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2022 года № 302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государственных учреждений в сфере государственного контроля за использованием и охраной земель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Натуральные нормы - в редакции приказа Министра сельского хозяйства РК от 20.09.2023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 количественном выражении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эксплуатации,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Натуральные нормы специальных транспортных 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автомобиль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государственного контроля за использованием и охраной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управлению земельными ресурсами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по управлению земельными ресурсами Министерства сельского хозяйства Республики Казахстан, в том числе: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Натуральные нормы специального оборудования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навигатор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транспортное средство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по управлению земельными ресурсами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Гражданский беспилотный летательный аппарат (мультикоптер) с планшетом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транспортное средство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по управлению земельными ресурсами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 со стилусом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государственного инспектора по использованию и охране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по управлению земельными ресурсами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Видеорегистратор нагрудный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государственного инспектора по использованию и охране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по управлению земельными ресурсами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 измерительная (50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государственного инспектора по использованию и охране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по управлению земельными ресурсами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 измерительная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государственного инспектора по использованию и охране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по управлению земельными ресурсами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видеонаблюдения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рабочий кабинет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по управлению земельными ресурсами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государственного инспектора по использованию и охране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по управлению земельными ресурсами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Компьютер-моноблок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государственного инспектора по использованию и охране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по управлению земельными ресурсами Министерства сельского хозяйства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