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0d6d" w14:textId="9a00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Семей области Абай от 29 ноября 2022 года № 1674. Утратило силу постановлением акимата города Семей области Абай от 27 декабря 2023 года № 1090.</w:t>
      </w:r>
    </w:p>
    <w:p>
      <w:pPr>
        <w:spacing w:after="0"/>
        <w:ind w:left="0"/>
        <w:jc w:val="both"/>
      </w:pPr>
      <w:r>
        <w:rPr>
          <w:rFonts w:ascii="Times New Roman"/>
          <w:b w:val="false"/>
          <w:i w:val="false"/>
          <w:color w:val="ff0000"/>
          <w:sz w:val="28"/>
        </w:rPr>
        <w:t xml:space="preserve">
      Сноска. Утратило силу постановлением акимата города Семей области Абай от 27.12.2023 </w:t>
      </w:r>
      <w:r>
        <w:rPr>
          <w:rFonts w:ascii="Times New Roman"/>
          <w:b w:val="false"/>
          <w:i w:val="false"/>
          <w:color w:val="ff0000"/>
          <w:sz w:val="28"/>
        </w:rPr>
        <w:t>№ 1090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104546), акимат города Семей ПОСТАНОВЛЯЕТ:</w:t>
      </w:r>
    </w:p>
    <w:bookmarkEnd w:id="0"/>
    <w:bookmarkStart w:name="z6" w:id="1"/>
    <w:p>
      <w:pPr>
        <w:spacing w:after="0"/>
        <w:ind w:left="0"/>
        <w:jc w:val="both"/>
      </w:pPr>
      <w:r>
        <w:rPr>
          <w:rFonts w:ascii="Times New Roman"/>
          <w:b w:val="false"/>
          <w:i w:val="false"/>
          <w:color w:val="000000"/>
          <w:sz w:val="28"/>
        </w:rPr>
        <w:t>
      1. Установить квоту рабочих мест на предприятиях, в организациях и учреждениях города Семей независимо от организационно-правовой формы и формы собственности:</w:t>
      </w:r>
    </w:p>
    <w:bookmarkEnd w:id="1"/>
    <w:bookmarkStart w:name="z7"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w:t>
      </w:r>
    </w:p>
    <w:bookmarkEnd w:id="3"/>
    <w:bookmarkStart w:name="z9" w:id="4"/>
    <w:p>
      <w:pPr>
        <w:spacing w:after="0"/>
        <w:ind w:left="0"/>
        <w:jc w:val="both"/>
      </w:pPr>
      <w:r>
        <w:rPr>
          <w:rFonts w:ascii="Times New Roman"/>
          <w:b w:val="false"/>
          <w:i w:val="false"/>
          <w:color w:val="000000"/>
          <w:sz w:val="28"/>
        </w:rPr>
        <w:t>
      2. Контроль за исполнением постановления акимата возложить на заместителя акима города Шакаримова Д. К.</w:t>
      </w:r>
    </w:p>
    <w:bookmarkEnd w:id="4"/>
    <w:bookmarkStart w:name="z10"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Нурсагатов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города </w:t>
            </w:r>
            <w:r>
              <w:br/>
            </w:r>
            <w:r>
              <w:rPr>
                <w:rFonts w:ascii="Times New Roman"/>
                <w:b w:val="false"/>
                <w:i w:val="false"/>
                <w:color w:val="000000"/>
                <w:sz w:val="20"/>
              </w:rPr>
              <w:t xml:space="preserve">от "29" ноября 2022 года </w:t>
            </w:r>
            <w:r>
              <w:br/>
            </w:r>
            <w:r>
              <w:rPr>
                <w:rFonts w:ascii="Times New Roman"/>
                <w:b w:val="false"/>
                <w:i w:val="false"/>
                <w:color w:val="000000"/>
                <w:sz w:val="20"/>
              </w:rPr>
              <w:t>№ 1674</w:t>
            </w:r>
          </w:p>
        </w:tc>
      </w:tr>
    </w:tbl>
    <w:bookmarkStart w:name="z13"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"Восточно-Казахстанский мукомольно-комбикормовый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"Каражыра"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"Финансово-инвестиционная корпорация "Алел"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"Семей Водоканал" государственного учреждения "Отдел жилищно-коммунального хозяйства города Семей области Абай" основанное на праве хозяйственного ведения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 государственного учреждения "Отдел жилищно-коммунального хозяйства города Семей области Абай" основанное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"Ибраев+К"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"Семей Құрылыс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"Алфом"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"Гордорстрой"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"Казполиграф"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"Олжас"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"Производственная компания "Цементный завод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"Эйкос"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"Семспецснаб"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"Енбек-Семей" республиканского государственного предприятия на праве хозяйственного ведения "Енбек"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города </w:t>
            </w:r>
            <w:r>
              <w:br/>
            </w:r>
            <w:r>
              <w:rPr>
                <w:rFonts w:ascii="Times New Roman"/>
                <w:b w:val="false"/>
                <w:i w:val="false"/>
                <w:color w:val="000000"/>
                <w:sz w:val="20"/>
              </w:rPr>
              <w:t xml:space="preserve">от "29" ноября 2022 года </w:t>
            </w:r>
            <w:r>
              <w:br/>
            </w:r>
            <w:r>
              <w:rPr>
                <w:rFonts w:ascii="Times New Roman"/>
                <w:b w:val="false"/>
                <w:i w:val="false"/>
                <w:color w:val="000000"/>
                <w:sz w:val="20"/>
              </w:rPr>
              <w:t>№ 1674</w:t>
            </w:r>
          </w:p>
        </w:tc>
      </w:tr>
    </w:tbl>
    <w:bookmarkStart w:name="z15"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"Восточно-Казахстанский мукомольно-комбикормовый комбинат"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"Семипалатинский машиностроительный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"Каражыра"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"Финансово-инвестиционная корпорация "Алел"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"Семей Водоканал" государственного учреждения "Отдел жилищно-коммунального хозяйства города Семей области Абай" основанное на праве хозяйственного ведения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"Теплокоммунэнерго" государственного учреждения "Отдел жилищно-коммунального хозяйства города Семей области Абай" основанное на праве хозяйственного 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"Ибраев+К"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"Семей Құрылыс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"Алфом"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"АЭС Шульбинская ГЭС"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"Гордорстрой"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"Казполиграф"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"КАЗЭЛЕКТРОМАШ"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"Семипалатинский литейно-механический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"Силикат"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"Олжас"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"Сәт Транс"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"Производственная компания "Цементный завод Семей"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"Daewoo Bus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"Эйкос"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"Семспецснаб"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"Енбек-Семей" республиканского государственного предприятия на праве хозяйственного ведения "Енбек" учреждений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