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e4bcc" w14:textId="98e4b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 с инвалидностью на 2023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Семей области Абай от 29 ноября 2022 года № 1676. Утратило силу постановлением акимата города Семей области Абай от 27 декабря 2023 года № 1090.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Семей области Абай от 27.12.2023 </w:t>
      </w:r>
      <w:r>
        <w:rPr>
          <w:rFonts w:ascii="Times New Roman"/>
          <w:b w:val="false"/>
          <w:i w:val="false"/>
          <w:color w:val="ff0000"/>
          <w:sz w:val="28"/>
        </w:rPr>
        <w:t>№ 1090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лиц с инвалидностью" (зарегистрирован в Реестре государственной регистрации нормативных правовых актов за № 105173), в целях оказания содействия занятости лицам с инвалидностью, акимат города Семей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 с инвалидностью организациям и индивидуальным предпринимателям в размере от численности рабочих мест, без учета рабочих мест на тяжелых работах, работах с вредными и опасными условиями труда на 2023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постановления акимата возложить на заместителя акима города Шакаримова Д. К.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Нурсагатов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"29" ноября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1676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лиц с инвалидностью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 п/п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устанавливаемой квоты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27"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"Жан-Ер"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"Крафт"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"Әділ-Ем"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49"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"Агрофирма Приречное"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"Еркемай KZ"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"Эйкос"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"Производственная Компания "Эйкос"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"Алфом"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"Семей Водоканал" государственного учреждения "Отдел жилищно-коммунального хозяйства города Семей области Абай" основанное на праве хозяйственного 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"AMB-Group"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9 "Айгөлек"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 товарищества с ограниченной ответственностью "Аlina Group"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"Таксомоторный парк"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"PROFI KZ"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"Технология Комфорта"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"Музыкальное училище имени Мукана Тулебаева"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"КАЗЭЛЕКТРОМАШ"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"Областной перинатальный центр" управления здравоохранения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предприниматель Ахметов Зейнетулла Заманбекович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"Экономический лицей"  отдела   образования 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"KondiZ"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Семипалатинский филиал товарищества с ограниченной ответственностью "АЗИЯЭНЕРГОПРОЕКТМОНТАЖ"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5 "Бала әлемі"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40"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33 имени Кайрата Рыскулбекова"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"Alikhan Bokeikhan University"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предприниматель Швидченко Михаил Анатольевич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"Высший колледж геодезии и картографии"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кооператив "Ибраев+К"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"ADAL Trade Group"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"BABY CARE"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аэропорт Семей"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"Поликлиника № 7 города Семей" управления здравоохранения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"Театр имени Абая" управления культуры, развития языков и архивного дела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"Восток Бройлер"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"Азия Декор"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18"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  государственное предприятие на праве хозяйственного ведения "Больница скорой медицинской помощи города Семей" управления здравоохранения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"Теплокоммунэнерго" государственного учреждения "Отдел жилищно-коммунального хозяйства города Семей области Абай" на праве хозяйственного 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10"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"Cемейский Механический Завод"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"АЭС Шульбинская ГЭС"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"Семейский судостроительно- судоремонтный завод"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"КОРПОРАЦИЯ "АҚШЫҢ"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"Колледж строительства"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  "Средняя общеобразовательная школа-лицей № 38"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1 имени Н. Г. Чернышевского"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"Областная специализированная детско-юношеская спортивная школа олимпийского резерва № 1 по городу Семей имени Жаксылыка Ушкемпирова" управления физической культуры и спорта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"Семспецснаб"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"Назарбаев Интеллектуальная школа физико-математического направления города Семей" автономной организации образования "Назарбаев Интеллектуальные школы"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"Педагогический колледж имени М. О. Ауэзова"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"Семей Құрылыс Материалдары"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"Чекоманская средняя общеобразовательная школа"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по оказанию специальных социальных услуг города Семей области Абай"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товарищества с ограниченной ответственностью "Гелиос" в городе Семей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Меджидов Хафиз Фаиз Оглы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"Семипалатинская монтажная фирма - Имсталькон"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4"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имени А. Ибраева"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"Гимназия № 37 имени Ыбырая Алтынсарина"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"Семипалатинский машиностроительный завод"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17"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акционерного общества "Банк Центр Кредит" в городе Семей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43"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12"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"Темир-Транс"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"SOLO-интерьер"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"Областной специализированный лицей "Білім-Инновация" для одаренных детей города Семей"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"DG Translogistics"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31"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"Поликлиника № 4 города Семей" управления здравоохранения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"Политехнический колледж"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44"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"ДАНК"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"СемАЗ"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"Семей Тазалык"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9"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"Казполиграф"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6 "Нұрсәуле"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учреждение "Центральная смотровая поликлиника"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"Городская больница № 1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Семей" управления здравоохранения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"Поликлиника № 2 города Семей" управления здравоохранения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"Медицинский колледж "Семей"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"ВАХТЕТ"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"Колледж транспорта"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28"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предприниматель Серимов Канат Сабрбекович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32"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19"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8 "Балбөбек"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"Колледж радиотехники и связи"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"Городской Дворец культуры города Семей" государственного учреждения "Отдел культуры и развития языков города Семей области Абай"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"Yu kids island" Детский сад "Zhuldiz-ardak"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"Детская музыкальная школа № 1"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"Семейский Центр оказания специальных социальных услуг № 1" управления координации занятости и социальных программ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"Государственный высший медицинский колледж имени Дуйсенби Калматаева города Семей" управления здравоохранения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26"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"Детско-юношеская спортивная школа города Семей" управления физической культуры и спорта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предприниматель Ескендиров Ринат Ертаргинович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16 имени Толеубая Аманова"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школа-лицей № 7"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35"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акционерного общества "Транстелеком" в городе Семей – "Семейтранстелеком"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41"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"Колледж бизнеса и сервиса"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47 имени Ахмета Байтурсынулы"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"Областной историко-краеведческий музей города Семей" управления культуры, развития языков и архивного дела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"Поликлиника № 1 города Семей" управления здравоохранения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имени Жусипбека Аймауытова"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29 "Пальмира"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"Семейский Центр оказания специальных социальных услуг № 2" управления координации занятости и социальных программ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"Дворец творчества детей и молодежи"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школа-комплекс художественно-эстетического образования и воспитания № 8"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11"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"Гимназия № 6 города Семей"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20 развивающего обучения"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48"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"Семипалатинский литейно-механический завод"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образования города Семей"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36"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23"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25"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34 имени Бауыржана Момышулы"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"Приреченская средняя общеобразовательная школа"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30"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Некоммерческое акционерное общество "Университет имени Шакарима города Семей"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 Сем 2012"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имени Бегалина"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"Специальная школа-интернат № 4"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21"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"Детский дом № 8"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"Многопрофильная гимназия имени Шакарима с обучением на трех языках"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"Сад-ясли "Алтын бесік"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11 "Ертөстік"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предприниматель Тимирбаев Ойрат Курмашевич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"Семейская школа-гимназия лингвистики и компьютерных технологий"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"Семей-НОМАД"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оказания специальных социальных услуг и активного долголетия № 3 города Семей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"Электротехнический колледж"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города Семей области Абай"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"Государственная филармония имени Амре Кашаубаева" управления культуры, развития языков и архивного дела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15"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"Семейский финансово-экономический колледж имени Рымбека Байсеитова"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"Областной специализированный дом ребенка" управления здравоохранения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"Областная универсальная библиотека имени Абая" управления культуры, развития языков и архивного дела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2 "Айдана"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42 с пришкольным интернатом"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"Областной центр крови" управления здравоохранения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"Поликлиника № 9 города Семей" управления здравоохранения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"Консультативно-диагностическая поликлиника № 3 города Семей"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"ПКФ "Семей Сталь Сервис"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"ЖБИ Семей -Құрылыс"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занятости населения акимата города Семей области Абай"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"Централизованная библиотечная система города Семей" государственного учреждения "Отдел культуры и развития языков города Семей области Абай"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"Озерская средняя общеобразовательная школа"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  государственное учреждение "Средняя общеобразовательная школа – лицей № 22"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2 имени Каныша Сатпаева"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"Областная станция скорой медицинской помощи" управления здравоохранения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школа-комплекс № 3"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4 "Балдәурен"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"Тумар– Кондитер"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"Семейская железнодорожная больница"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"Зеленстрой Семей"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"Специализированная мужская школа-лицей-интернат "Жас Улан" имени Ш. Уалиханова для одаренных детей"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"Специальная школа-интернат № 6"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Семейское медико-социальное учреждение "Санаторий "KARAGAILY"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"Специальная школа-интернат № 3"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"Школа-интернат для детей сирот и детей, оставшихся без попечения родителей"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"Специальная школа-интернат № 5"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занятости, социальных программ и регистрации актов гражданского состояния города Семей области Абай"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"Семейское городское управление санитарно-эпидемиологического контроля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"Семей" акционерного общества "First Heartland Jýsan Bank"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"Innovative college"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документации новейшей истории" управления культуры, развития языков и архивного дела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"Гуманитарно-экономический колледж"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"Турксибская средняя общеобразовательная школа"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"Центр первичной медико-санитарной помощи № 12 города Семей" управления здравоохранения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"Шығысгеодезия" республиканского  государственного предприятия на праве хозяйственного ведения "Национальный центр геодезии и пространственной информации" Комитета геодезии и картографии Министерства цифрового развития, инноваций и аэрокосмической промышленности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39 имени Алихана Бокейхана" отдела образования города Семей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"Геологоразведочный колледж"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