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850a" w14:textId="b2a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28 декабря 2022 года № 26/162-VII.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2 666 068,8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1 760 909,0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861 375,8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2 979 355,1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-18 890,0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-294 396,3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294 396,3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313 286,3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Курчатовского городского маслихата области Абай от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24.10.2023 </w:t>
      </w:r>
      <w:r>
        <w:rPr>
          <w:rFonts w:ascii="Times New Roman"/>
          <w:b w:val="false"/>
          <w:i w:val="false"/>
          <w:color w:val="000000"/>
          <w:sz w:val="28"/>
        </w:rPr>
        <w:t>№ 11 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2023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№11/66-VII от 14 декабря 2022 года "Об областном бюджете на 2023-2025 годы".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на 2023 год норматив распределения в бюджет города Курчатов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– 50 процентов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4 октября 2023 года № 8/53-VIІ "О внесении изменений в решение маслихата области Абай от 14 декабря 2022 года № 11/66-VIІ "Об областном бюджете на 2023-2025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Курчатовского городского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11/67-VIII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2023 год в сумме 36 472,0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2023 год целевые текущие трансферты из областного бюджета в сумме 318 863,8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решений Курчатовского городского маслихата области Абай от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24.10.2023 </w:t>
      </w:r>
      <w:r>
        <w:rPr>
          <w:rFonts w:ascii="Times New Roman"/>
          <w:b w:val="false"/>
          <w:i w:val="false"/>
          <w:color w:val="000000"/>
          <w:sz w:val="28"/>
        </w:rPr>
        <w:t>№ 11 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2023 год целевые трансферты на развитие из областного бюджета в сумме 20 000,0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решений Курчатовского городского маслихата области Абай от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2023 год целевые текущие трансферты из республиканского бюджета в сумме 416 174,0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Курчатовского городского маслихата области Абай от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2023 год целевые трансферты на развитие из республиканского бюджета в сумме 106 338,0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Курчатовского городского маслихата области Абай от 28.09.2023 </w:t>
      </w:r>
      <w:r>
        <w:rPr>
          <w:rFonts w:ascii="Times New Roman"/>
          <w:b w:val="false"/>
          <w:i w:val="false"/>
          <w:color w:val="ff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24.10.2023 </w:t>
      </w:r>
      <w:r>
        <w:rPr>
          <w:rFonts w:ascii="Times New Roman"/>
          <w:b w:val="false"/>
          <w:i w:val="false"/>
          <w:color w:val="ff0000"/>
          <w:sz w:val="28"/>
        </w:rPr>
        <w:t>№ 11 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2 666 068,8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2 979 355,1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