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0459a" w14:textId="4404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Аксуат области Абай от 15 сентября 2022 года № 7/2-VII "О бюджете района Аксуат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Аксуат области Абай от 25 ноября 2022 года № 11/2-VII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Маслихат района Аксуат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Аксуат области Абай "О бюджете района Аксуат на 2022-2024 годы" от 15 сентября 2022 года № 7/2-VII (зарегистрировано в Реестре государственной регистрации нормативных правовых актов под № 172443)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2 558 136,8 тысяч тенге, в том числе: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444 456,9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2 113 179,9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2 558 136,8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40 343,0 тысяч тенге, в том числе: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91 890,0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51 547,0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-40 343,0 тысяч тенге;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40 343,0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91 890,0 тысяч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51 547,0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,4 и 6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Ильясов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 от 25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Аксуат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 от 15 сентября 2022 года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Аксуат на 2022год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2 558 136,8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444 456,9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281 254,9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140 852,9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140 402,0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157 689,5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2 113 179,9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нижестоящих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2 113 131,3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2 113 131,3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2 558 136,8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35357,3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311749,4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187274,8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439305,1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245336,1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Справочно: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начало финансового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 от 25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 от 15 сентября 2022 года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(тысячи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445 539,4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3 613,2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104 656,1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11/2-VII от 25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Аксуат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7/2-VII от 15 сентября 2022 года</w:t>
            </w:r>
          </w:p>
        </w:tc>
      </w:tr>
    </w:tbl>
    <w:bookmarkStart w:name="z3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инвестиционных проектов в разрезе объектов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Фуекциональная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за счет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ПСД на установку антенно-мачтового сооружения с подведением недостающей инфраструктуры (электроснабжения) для обеспечения широкополосным интернетом сел Кызылкесик, Ыргызбай, Тарбагатай, Уштобе, Киндикты Аксуатского района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12 053,6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