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c858" w14:textId="70dc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Ойшиликского сельского округа района Ақсуат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30 декабря 2022 года № 14/8-VII.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Ойшиликского сельского округа района Ақсуат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74 847,8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70 817,8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75 656,6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Ойшиликского сельского округа района Ақсуат на 2023 год установлен объем субвенции, передаваемый из районного бюджета в сумме 33 369,0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Ойшиликского сельского округа района Ақсуат на 2023 год предусмотрены целевые текущие трансферты из районного бюджета в сумме 37 448,8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остатки бюджетных средств 808,8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ff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