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0cc1" w14:textId="9940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Тарбагатайского сельского округа от 07 октября 2022 года № 5 "Об установлении ограничительных мероприятий на территории крестьянского хозяйства" "Райбай"Тарбагатайского сельского округа Аягозского района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Тарбагатайского сельского округа Аягозского района области Абай от 4 ноября 2022 года № 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и на основании представления исполняющего обязанности руководителя Аягозской районной территориальной инспекции Комитета ветеринарного контроля и надзора Министерства сельского хозяйства Республики Казахстан от 03 ноября 2022 года № 272,РЕШИЛ: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иполным завершением комплекса ветеринарных мероприятий по оздоровлению и ликвидации очагов болезни 1315 (пастереллез) среди крупного рогатого скота, снять установленные ограничительные мероприятия на территории крестьянского хозяйства "Райбай" Тарбагатайского сельского округа Аягозского района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Тарбагатайского сельского округа от 07 октября 2022 года № 5 "Об установлении ограничительных мероприятий на территории крестьянского хозяйства" "Райбай" Тарбагатайского сельского округа Аягозского района области Абай".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Тарбагатайского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