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b318" w14:textId="ca2b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установлений квоты рабочих мест для лиц с инвалидностью по Аягозскому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области Абай от 30 декабря 2022 года № 687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лиц с инвалидностью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 утверждении Правил квотирования рабочих мест для лиц с инвалидностью" (зарегистрирован в Реестре государственной регистрации нормативных правовых актов за № 14010) , в целях оказания содействия занятости лиц с инвалидностью, акимат Аягозского района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 и опасными условиями труда по Аягозскому району на 2023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50 (пятидесяти) до 100 (ста) человек – в размере 2 (двух)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101 (ста одного) до 250 (двухсот пятидесяти) человек – в размере 3 (трех)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свыше 251 (двухсот пятидесяти одного) человека – в размере 4 (четырех) процентов списочной численности работников.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учереждения "Отдел занятости и социальных прогамм Аягозского района" в установленном законодательством порядке обеспечить размещение настоящего постановления на интернет- ресурсе акимата Аягозского района.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21 января 2021 года №59 "Об установлении квоты рабочих мест для инвалидов" (зарегистрировано в Реестре государственной регистрации нормативных правовых актов за номером 8381, опубликовано 26 января 2021 года в Эталонном контрольном банке нормативных правовых актов Республики Казахстан в электронном виде).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Татенова 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 Настоящее постановление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декабрь 2022 года № 687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лиц с инвалидностью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"многопрофильная центральная районная больница Аягозского района"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Государственное коммунальное казенное предприятие дом культуры "Козы Корпеш –Баян сулу" отдела культуры, развития языков, физической культуры и спорта Аягозского района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"Аягозская Районная Эксплуатационная Часть" Министерства Обороны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казахская школа-лицей"отдела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№1" 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 Казахская школа-гимназия имени К.Бозтаева" 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Дулата Бабатайулы" 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№6 с пришкольным интернатом" отдела образования Аягозского района управления оброзования области Абай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 №10" 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С.Габбасова" отдела образования Аягозского района управления оброзования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