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be805" w14:textId="40be8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Акшатауского сельского округа Аягозского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27 декабря 2022 года № 20/402-VII.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Аягозский районный маслихат РЕШИЛ: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Акшатауского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50987,4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48695,4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50989,2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области Абай от 13.12.2023 </w:t>
      </w:r>
      <w:r>
        <w:rPr>
          <w:rFonts w:ascii="Times New Roman"/>
          <w:b w:val="false"/>
          <w:i w:val="false"/>
          <w:color w:val="000000"/>
          <w:sz w:val="28"/>
        </w:rPr>
        <w:t>№ 9/144-VIII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Акшатауского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области Абай от 13.12.2023 </w:t>
      </w:r>
      <w:r>
        <w:rPr>
          <w:rFonts w:ascii="Times New Roman"/>
          <w:b w:val="false"/>
          <w:i w:val="false"/>
          <w:color w:val="ff0000"/>
          <w:sz w:val="28"/>
        </w:rPr>
        <w:t>№ 9/144-VIII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48 695,4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Акшатауского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Акшатауского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