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2b88" w14:textId="66b2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Байкошкарского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20/405-VII.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Байкошкарского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31269,7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31271,5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9/147-VIII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9/147-VIII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