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fcb3" w14:textId="a24f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Косагашского сельского округа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20/411-VII.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Косагашского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66678,2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64302,2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67162,0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9/153-VIII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9/153-VIII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городах, поселках, поселках, сельских округах областного значения.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№20/411-VIІ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