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5da0" w14:textId="4905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Малкельдинского сельского округа Аягозского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2022 года № 20/414-VII.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Малкельдинского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38682,3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36083,3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39274,6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000000"/>
          <w:sz w:val="28"/>
        </w:rPr>
        <w:t>№ 9/156-VIII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Малкельдинского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области Абай от 13.12.2023 </w:t>
      </w:r>
      <w:r>
        <w:rPr>
          <w:rFonts w:ascii="Times New Roman"/>
          <w:b w:val="false"/>
          <w:i w:val="false"/>
          <w:color w:val="ff0000"/>
          <w:sz w:val="28"/>
        </w:rPr>
        <w:t>№ 9/156-VIII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Малкельдинского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Малкельдинского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