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51c63" w14:textId="fd51c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Тарбагатайского сельского округа Аягозского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области Абай от 27 декабря 2022 года № 20/420-VII.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Аягозский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Тарбагатайского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44037,5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3144,0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40893,5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44039,4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Аягозского районного маслихата области Абай от 13.12.2023 </w:t>
      </w:r>
      <w:r>
        <w:rPr>
          <w:rFonts w:ascii="Times New Roman"/>
          <w:b w:val="false"/>
          <w:i w:val="false"/>
          <w:color w:val="000000"/>
          <w:sz w:val="28"/>
        </w:rPr>
        <w:t>№ 9/162-VIII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№20/420-VII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Тарбагатайского сельского округа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Аягозского районного маслихата области Абай от 13.12.2023 </w:t>
      </w:r>
      <w:r>
        <w:rPr>
          <w:rFonts w:ascii="Times New Roman"/>
          <w:b w:val="false"/>
          <w:i w:val="false"/>
          <w:color w:val="ff0000"/>
          <w:sz w:val="28"/>
        </w:rPr>
        <w:t>№ 9/162-VIII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№20/420-VII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Тарбагатайского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№20/420-VII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Тарбагатайского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