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89355" w14:textId="68893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Жезкентского поселкового округа Бородулихинского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области Абай от 30 декабря 2022 года № 26-7-VII.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21 декабря 2022 года № 25-2-VII "О районном бюджете на 2023-2025 годы",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Жезкентского поселкового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176459,4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44010,8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130171,6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179036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-2576,6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2576,6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2576,6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Бородулихинского районного маслихата области Абай от 23.11.2023 </w:t>
      </w:r>
      <w:r>
        <w:rPr>
          <w:rFonts w:ascii="Times New Roman"/>
          <w:b w:val="false"/>
          <w:i w:val="false"/>
          <w:color w:val="000000"/>
          <w:sz w:val="28"/>
        </w:rPr>
        <w:t>№ 10-7-VIII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бюджетной субвенции, передаваемой из районного бюджета в бюджет Жезкентского поселкового округа на 2023 год в сумме 40532 тысяч тенге.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Жезкентского поселкового округа на 2023 год целевые текущие трансферты из областного бюджета в сумме 67423,6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Бородулихинского районного маслихата области Абай от 23.11.2023 </w:t>
      </w:r>
      <w:r>
        <w:rPr>
          <w:rFonts w:ascii="Times New Roman"/>
          <w:b w:val="false"/>
          <w:i w:val="false"/>
          <w:color w:val="000000"/>
          <w:sz w:val="28"/>
        </w:rPr>
        <w:t>№ 10-7-VIII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Жезкентского поселкового округа на 2023 год целевые текущие трансферты из районного бюджета в сумме 22216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Бородулихинского районного маслихата области Абай от 23.11.2023 </w:t>
      </w:r>
      <w:r>
        <w:rPr>
          <w:rFonts w:ascii="Times New Roman"/>
          <w:b w:val="false"/>
          <w:i w:val="false"/>
          <w:color w:val="000000"/>
          <w:sz w:val="28"/>
        </w:rPr>
        <w:t>№ 10-7-VIII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Жезкентского поселкового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Бородулихинского районного маслихата области Абай от 23.11.2023 </w:t>
      </w:r>
      <w:r>
        <w:rPr>
          <w:rFonts w:ascii="Times New Roman"/>
          <w:b w:val="false"/>
          <w:i w:val="false"/>
          <w:color w:val="ff0000"/>
          <w:sz w:val="28"/>
        </w:rPr>
        <w:t>№ 10-7-VIII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Жезкентского поселкового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Жезкентского поселкового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