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6367" w14:textId="7426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Зубаирского сельского округа Бородулихинского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области Абай от 30 декабря 2022 года № 26-9-VII.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2022 года № 25-2-VII "О районном бюджете на 2023-2025 годы",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Зубаирского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10-9-VIII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Зубаирского сельского округа на 2023 год в сумме 22529 тысяч тенге.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2-1. Предусмотреть в бюджете Зубаирского сельского округа на 2023 год целевые текущие трансферты из районного бюджета в сумме 8617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дополнен подпунктом 2-1 в соответствии с решением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10-9-VIII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Зубаирского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ff0000"/>
          <w:sz w:val="28"/>
        </w:rPr>
        <w:t>№ 10-9-VIII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Зубаирского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Зубаирского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