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1928" w14:textId="2c41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Кунарлинского сельского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26-11-VII.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Кунарлинского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46817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47442,5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Кунарлинского сельского округа на 2023 год в сумме 26686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Кунарлинского сельского округа на 2023 год целевые текущие трансферты из районного бюджета в сумме 15327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Кунарлинского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ff0000"/>
          <w:sz w:val="28"/>
        </w:rPr>
        <w:t>№ 12-5-VIII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Кунарлинского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Кунарлинского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