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6716" w14:textId="64067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Подборного сельского округа Бородулихинского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области Абай от 30 декабря 2022 года № 26-17-VII.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21 декабря 2022 года № 25-2-VII "О районном бюджете на 2023-2025 годы",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Подборного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31579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31579,2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-0,2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0,2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0,2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области Абай от 23.11.2023 </w:t>
      </w:r>
      <w:r>
        <w:rPr>
          <w:rFonts w:ascii="Times New Roman"/>
          <w:b w:val="false"/>
          <w:i w:val="false"/>
          <w:color w:val="000000"/>
          <w:sz w:val="28"/>
        </w:rPr>
        <w:t>№ 10-16-VIII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Подборного сельского округа на 2023 год в сумме 24634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Подборного сельского округа на 2023 год целевые текущие трансферты из районного бюджета в сумме 2730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дополнен подпунктом 2-1 в соответствии с решением Бородулихинского районного маслихата области Абай от 23.11.2023 </w:t>
      </w:r>
      <w:r>
        <w:rPr>
          <w:rFonts w:ascii="Times New Roman"/>
          <w:b w:val="false"/>
          <w:i w:val="false"/>
          <w:color w:val="000000"/>
          <w:sz w:val="28"/>
        </w:rPr>
        <w:t>№ 10-16-VIII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Подборного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области Абай от 23.11.2023 </w:t>
      </w:r>
      <w:r>
        <w:rPr>
          <w:rFonts w:ascii="Times New Roman"/>
          <w:b w:val="false"/>
          <w:i w:val="false"/>
          <w:color w:val="ff0000"/>
          <w:sz w:val="28"/>
        </w:rPr>
        <w:t>№ 10-16-VIII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Подборного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Подборного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