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a38c" w14:textId="926a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11/196-VII "О бюджете Жарыкского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22/339-VII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11/196-VII "О бюджете Жарыкского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Жарыкского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- 1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81126,6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79829,6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81203,0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22/339-VII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