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4719" w14:textId="0684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Аршалинского сельского округа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23/356-VII.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Аршалинского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36 090,7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2 081,2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661,5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38 070,1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1 979,4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1 979,4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Аршалинского сельского округа Жарминского района на 2023 год объемы субвенций в сумме 28 616,0 тысяч тенге.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23/356-VII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9/159-VIII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23/356-VII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23/356-VII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