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09d5" w14:textId="3980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Бирликшильского сельского округа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23/360-VII.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Бирликшильского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37 194,4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4 875,4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3 630,0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37 726,8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Бирликшильского сельского округа Жарминского района на 2023 год объемы субвенций в сумме 28 689,0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Бирликшильского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