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7cc7" w14:textId="6a57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Колдененского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22-383/VII.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Колдененского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39 971,8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36 387,8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1 060,0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1 060,0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2-53/VIII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000000"/>
          <w:sz w:val="28"/>
        </w:rPr>
        <w:t>№ 6-133/VIII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№22 -383/VII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2-53/VIII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ff0000"/>
          <w:sz w:val="28"/>
        </w:rPr>
        <w:t>№ 6-133/VIII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№22 - 383/VII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Возврат,использованных не по целевому назначению кредитов,выданных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22-383/VII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Возврат,использованных не по целевому назначению кредитов,выданных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