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b0702" w14:textId="cbb07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Каратуминского сельского округа Урджарского района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29 декабря 2022 года № 22-389/VII. Утратило силу решением Урджарского районного маслихата области Абай от 26 декабря 2023 года № 9-222/VIII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2022 года № 22-359/VII "О бюджете Урджарского района на 2023-2025 годы"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Каратуминского сельского округа Урджарского района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40 943,0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37 667,0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41 130,7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187,7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187,7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решений Урджарского районного маслихата области Абай от 10.05.2023 </w:t>
      </w:r>
      <w:r>
        <w:rPr>
          <w:rFonts w:ascii="Times New Roman"/>
          <w:b w:val="false"/>
          <w:i w:val="false"/>
          <w:color w:val="000000"/>
          <w:sz w:val="28"/>
        </w:rPr>
        <w:t>№ 2-59/VIII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27.10.2023 </w:t>
      </w:r>
      <w:r>
        <w:rPr>
          <w:rFonts w:ascii="Times New Roman"/>
          <w:b w:val="false"/>
          <w:i w:val="false"/>
          <w:color w:val="000000"/>
          <w:sz w:val="28"/>
        </w:rPr>
        <w:t>№ 6-137/VIII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№22-389/VII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Каратуминского сельского округа Урджарского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решений Урджарского районного маслихата области Абай от 10.05.2023 </w:t>
      </w:r>
      <w:r>
        <w:rPr>
          <w:rFonts w:ascii="Times New Roman"/>
          <w:b w:val="false"/>
          <w:i w:val="false"/>
          <w:color w:val="ff0000"/>
          <w:sz w:val="28"/>
        </w:rPr>
        <w:t>№ 2-59/VIII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27.10.2023 </w:t>
      </w:r>
      <w:r>
        <w:rPr>
          <w:rFonts w:ascii="Times New Roman"/>
          <w:b w:val="false"/>
          <w:i w:val="false"/>
          <w:color w:val="ff0000"/>
          <w:sz w:val="28"/>
        </w:rPr>
        <w:t>№ 6-137/VIII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V.Дефицит (профицита)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VI.Финансирование дефицит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№22 -389/VII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Каратуминского сельского округа Урджарского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№22-389/VII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Каратуминского сельского округа Урджарского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