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1de85" w14:textId="431de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Маканчинского сельского округа Урджарского района на 2023-2025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области Абай от 29 декабря 2022 года № 22-391/VII. Утратило силу решением Урджарского районного маслихата области Абай от 26 декабря 2023 года № 9-222/VIII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Урджарского районного маслихата области Абай от 26.12.2023 </w:t>
      </w:r>
      <w:r>
        <w:rPr>
          <w:rFonts w:ascii="Times New Roman"/>
          <w:b w:val="false"/>
          <w:i w:val="false"/>
          <w:color w:val="ff0000"/>
          <w:sz w:val="28"/>
        </w:rPr>
        <w:t>№ 9-222/VIII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и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22 декабря 2022 года № 22-359/VII "О бюджете Урджарского района на 2023-2025 годы" Урджарский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Маканчинского сельского округа Урджарского района на 2023-2025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225 831,8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58 490,0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- 765,0тысяч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166 576,8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232 397,0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-6 565,2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6 565,2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- 0,0тысяч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- 0,0тысяч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6 565,2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решений Урджарского районного маслихата области Абай от 10.05.2023 </w:t>
      </w:r>
      <w:r>
        <w:rPr>
          <w:rFonts w:ascii="Times New Roman"/>
          <w:b w:val="false"/>
          <w:i w:val="false"/>
          <w:color w:val="000000"/>
          <w:sz w:val="28"/>
        </w:rPr>
        <w:t>№ 2-61/VIII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27.10.2023 </w:t>
      </w:r>
      <w:r>
        <w:rPr>
          <w:rFonts w:ascii="Times New Roman"/>
          <w:b w:val="false"/>
          <w:i w:val="false"/>
          <w:color w:val="000000"/>
          <w:sz w:val="28"/>
        </w:rPr>
        <w:t>№ 6-139/VIII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2023 года.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Урджарского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№22-391/VII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Маканчинского сельского округа Урджарского района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решений Урджарского районного маслихата области Абай от 10.05.2023 </w:t>
      </w:r>
      <w:r>
        <w:rPr>
          <w:rFonts w:ascii="Times New Roman"/>
          <w:b w:val="false"/>
          <w:i w:val="false"/>
          <w:color w:val="ff0000"/>
          <w:sz w:val="28"/>
        </w:rPr>
        <w:t>№ 2-61/VIII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27.10.2023 </w:t>
      </w:r>
      <w:r>
        <w:rPr>
          <w:rFonts w:ascii="Times New Roman"/>
          <w:b w:val="false"/>
          <w:i w:val="false"/>
          <w:color w:val="ff0000"/>
          <w:sz w:val="28"/>
        </w:rPr>
        <w:t>№ 6-139/VIII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225 831,8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58 490,0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35 855,0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166 576,8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166 576,8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232 397,0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79 158,1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79 158,1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79 158,1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78 158,1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44 772,7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44 772,7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47 772,7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30 963,7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 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-6 565,2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6 565,2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22-391/VII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Маканчинского сельского округа Урджарского района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205 308,0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53 589,0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30 863,0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151 719,0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151 719,0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205 308,0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 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67 957,0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№22-391/VII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Маканчинского сельского округа Урджарского района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206 858,0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55 139,0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151 719,0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151 719,0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206 858,0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 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