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bcba" w14:textId="879b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села Бауыржан Момышулы Жуалынского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30 декабря 2022 года № 36-2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Жуалынского районного маслихата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районном бюджете на 2023-2025 годы" Жуалынский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бюджеты сельских округов и села Бауыржан Момышулы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Село Бауыржан Момышулы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309 908 тысяч тенге, в том числе по: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74 398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235 476 тысяч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313 614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3 706 тысяч тенге.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Актюбинский сельский округ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265 987 тысяч тенге, в том числе по: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7 790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258 162 тысяч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266 781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794 тысяч тенге.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Аксайский сельский округ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201 890 тысяч тенге, в том числе по: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14 345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187 541тысяч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202 968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1 078 тысяч тенге.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Боралдайский сельский округ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180 273 тысяч тенге, в том числе по: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6 357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173 916 тысяч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–181 572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1 299 тысяч тенге.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1.5 Биликульский сельский округ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80 764 тысяч тенге, в том числе по: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4 500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76 225 тысяч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80 940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 тысяч тенге.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Жетитюбинский сельский округ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232 370 тысяч тенге, в том числе по: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8 550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223 820 тысяч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233 535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бюджета- 0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1 165 тысяч тенге.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Кокбастауский сельский округ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86 681 тысяч тенге, в том числе по: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7 807 тысяч тенге;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78 835 тысяч теңге;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86 768 тысяч тенге;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 тысяч тенге.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Куренбельский сельский округ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40 879 тысяч тенге, в том числе по: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5 793 тысяч тенге;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35 082 тысяч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47 437 тысяч тенге;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6 558 тысяч тенге.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Карасазский сельский округ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211 945 тысяч тенге, в том числе по: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11 277 тысяч тенге;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200 668 тысяч теңге;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213 041 тысяч тенге;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1 096 тысяч тенге.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1.10 Кошкаратинский сельский округ 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53 865 тысяч тенге, в том числе по: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4 542 тысяч тенге;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49 323 тысяч теңге;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53 865 тысяч тенге;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Кызыларыкский сельский округ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–71 375 тысяч тенге, в том числе по: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6 855 тысяч тенге;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64 520 тысяч теңге;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71 805 тысяч тенге;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 тысяч тенге.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Мынбулакский сельский округ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130 470 тысяч тенге, в том числе по: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10 975 тысяч тенге;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119 495 тысяч теңге;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132 117 тысяч тенге;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бюджета- 0 тысяч тенге;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1 647 тысяч тенге.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Нурлыкентский сельский округ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64 455 тысяч тенге, в том числе по: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13 605 тысяч тенге;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50 846 тысяч теңге;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64 798 тысяч тенге;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343 тысяч тенге.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Шакпакский сельский округ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81 481 тысяч тенге, в том числе по: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11 305 тысяч тенге;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70 176 тысяч теңге;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81 918 тысяч тенге;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бюджета- 0 тысяч тенге;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437 тысяч тенге.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Жуалынского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Секратарь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bookmarkStart w:name="z268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Бауыржан Момышулы на 2023 год</w:t>
      </w:r>
    </w:p>
    <w:bookmarkEnd w:id="256"/>
    <w:bookmarkStart w:name="z37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Жуалынского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13 421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2022 года №36-2 </w:t>
            </w:r>
          </w:p>
        </w:tc>
      </w:tr>
    </w:tbl>
    <w:bookmarkStart w:name="z279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2023 год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Жуалынского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2022 года №36-2 </w:t>
            </w:r>
          </w:p>
        </w:tc>
      </w:tr>
    </w:tbl>
    <w:bookmarkStart w:name="z28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2023 год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Жуалынского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55 422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2022 года №36-2 </w:t>
            </w:r>
          </w:p>
        </w:tc>
      </w:tr>
    </w:tbl>
    <w:bookmarkStart w:name="z29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2023 год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Жуалынского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2022 года №36-2 </w:t>
            </w:r>
          </w:p>
        </w:tc>
      </w:tr>
    </w:tbl>
    <w:bookmarkStart w:name="z300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Биликульского сельского округа на 2023 год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Жуалынского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2022 года №36-2 </w:t>
            </w:r>
          </w:p>
        </w:tc>
      </w:tr>
    </w:tbl>
    <w:bookmarkStart w:name="z307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2023 год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Жуалынского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2022 года №36-2 </w:t>
            </w:r>
          </w:p>
        </w:tc>
      </w:tr>
    </w:tbl>
    <w:bookmarkStart w:name="z31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2023 год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Жуалынского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2022 года №36-2 </w:t>
            </w:r>
          </w:p>
        </w:tc>
      </w:tr>
    </w:tbl>
    <w:bookmarkStart w:name="z321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2023 год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Жуалынского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2022 года №36-2 </w:t>
            </w:r>
          </w:p>
        </w:tc>
      </w:tr>
    </w:tbl>
    <w:bookmarkStart w:name="z328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2023 год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Жуалынского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2022 года №36-2 </w:t>
            </w:r>
          </w:p>
        </w:tc>
      </w:tr>
    </w:tbl>
    <w:bookmarkStart w:name="z335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Кошкаратинского сельского округа на 2023 год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Жуалынского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2022 года №36-2 </w:t>
            </w:r>
          </w:p>
        </w:tc>
      </w:tr>
    </w:tbl>
    <w:bookmarkStart w:name="z342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2023 год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Жуалынского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2022 года №36-2</w:t>
            </w:r>
          </w:p>
        </w:tc>
      </w:tr>
    </w:tbl>
    <w:bookmarkStart w:name="z349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2023 год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Жуалынского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2022 года №36-2 </w:t>
            </w:r>
          </w:p>
        </w:tc>
      </w:tr>
    </w:tbl>
    <w:bookmarkStart w:name="z35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2023 год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Жуалынского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2022 года №36-2</w:t>
            </w:r>
          </w:p>
        </w:tc>
      </w:tr>
    </w:tbl>
    <w:bookmarkStart w:name="z363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2023 год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Жуалынского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