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cfdf" w14:textId="252c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Жамбылской области "О бюджете сельских округов Кордайского района на 2022–2024 годы" от 30 декабря 2021 года №19-2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6 октября 2022 года № 29-2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Жамбылской области "О бюджете сельских округов Кордайского района на 2022-2024 годы" от 30 декабря 2021 года №19-2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2022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48 119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3 994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44 065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48 407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-288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288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средств-288,0 тыс.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2022 год: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58 760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25 014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32 762 тысяч тенге;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61 896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-3136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3136 тысяч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средств-3136,0 тыс.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2022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80 114 тысяч тенге, в том числе: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16 216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63 848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–81 620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-1506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1506 тысяч тенге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средств-1506,0 тыс. тенге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2022 год: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176 968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15 037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161 931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–177 189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-221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221 тысяч тенге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средств-221,0 тыс. тенге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2022 год: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67 522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10 235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57 287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67 827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- 305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305 тысяч тенге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средств-305,0 тыс. тенге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2022 год: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80 317 тысяч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12 382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67 835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–81 608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-1291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1291 тысяч тенге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средств- 1291,0 тыс. тенге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2022 год: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43 744 тысяч тенге, в том числе: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5 813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37 831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–44 007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263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263 тысяч тенге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средств-263,0 тыс. тенге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2022 год: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84 311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11 752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72 459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88 946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-4635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4635 тысяч тенге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средств- 4635,0 тыс. тенге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2022 год: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51 434 тысяч тенге, в том числе: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10 822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40 512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53 213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-1779 тысяч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1779 тысяч тенге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средств-1 779,0 тыс. тенге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2022 год: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179 112 тысяч тенге, в том числе: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6 123 тысяч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172 989 тысяч тенге;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179 839 тысяч тенге;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-727 тысяч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727 тысяч тенге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средств- 727,0 тыс. тенге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2022 год: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493 206 тысяч тенге, в том числе: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–188 599 тысяч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547 тысяч тенге;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304 060 тысяч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502 166 тысяч тенге;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-8 960 тысяч тенге;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8 960 тысяч тенге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средств- 8 960,0 тыс. тенге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2022 год: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98 578 тысяч тенге, в том числе: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50 618 тысяч тенге;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тысяч тенге;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47 735 тысяч тенге;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108 628 тысяч тенге;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-10 050 тысяч тенге;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10 050 тысяч тенге;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средств- 10 050,0 тыс. тенге.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1-13. Ногайбайский сельский округ на 2022 год: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48 322 тысяч тенге, в том числе: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7 238 тысяч тенге;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41 084 тысяч тенге;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49 082 тысяч тенге;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-760 тысяч тенге;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760 тысяч тенге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средств- 760,0 тыс. тенге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1-14. Отарский сельский округ на 2022 год: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161 822 тысяч тенге, в том числе: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28 454 тысяч тенге;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133 368 тысяч тенге;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163 656 тысяч тенге;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-1834 тысяч тенге;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1834 тысяч тенге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средств- 1834,0 тыс. тенге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2022 год: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54 016 тысяч тенге, в том числе: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16 116 тысяч тенге;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37 695 тысяч тенге;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56 720 тысяч тенге;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-2704 тысяч тенге;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–2704 тысяч тенге.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средств- 2704,0 тыс. тенге.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2022 год: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–72 581 тысяч тенге, в том числе: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54 379 тысяч тенге;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18 052 тысяч тенге;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88 973 тысяч тенге;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-16 392 тысяч тенге;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16 392 тысяч тенге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средств- 16 392,0 тыс. тенге.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2022 год: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–71 123 тысяч тенге, в том числе: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10 725 тысяч тенге;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60 398 тысяч тенге;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–71 468 тысяч тенге;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-345 тысяч тенге;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345 тысяч тенге.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средств- 345,0 тыс. тенге.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2022 год: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63 208 тысяч тенге, в том числе: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2 911 тысяч тенге;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60 297 тысяч тенге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–63 330 тысяч тенге;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-122 тысяч тенге;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122 тысяч тенге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средств- 122,0 тыс. тенге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2022 год: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29 177 тысяч тенге, в том числе: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1 797 тысяч тенге;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27 380 тысяч тенге;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–29 480 тысяч тенге;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-303 тысяч тенге;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303 тысяч тенге.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средств- 303,0 тыс. тенге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2022 года № 29-2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2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2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2022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61 896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2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2022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2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2022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3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2022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3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2022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Капитальныйисреднийремонтавтомобильныхдорогвгородахрайонногозначения,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3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2022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3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2022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3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2022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4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4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2022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4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4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4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50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5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5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5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