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e944" w14:textId="db6e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от 31 декабря 2021 года №21-2 "О бюджете сельских округов Меркенского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26 августа 2022 года № 32-2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6 Закона Республики Казахстан от 23 января 2001 года "О местном государственном управлении и самоуправлении в Республике Казахстан" и на основании решения районного маслихата от 19 августа 2022 года №31-4 "О внесении изменений в решение Меркенского районного маслихата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"О бюджете сельских округов Меркенского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бюджет Актоганского сельского округа на 2022-2024 годы согласно приложению 1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–61971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-5510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–56411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–63152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- 1181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1181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-1181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Утвердить бюджет Жамбылского сельского округа на 2022-2024 годы согласно приложению 2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96573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31370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–65093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–100402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- 3829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3829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-3829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Утвердить бюджет Меркенского сельского округа на 2022-2024 годы согласно приложению 3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-216859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–96050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–480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–120329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–246037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- 29178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29178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-29178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2022-2024 годы согласно приложению 4 соответственно, в том числе на 2022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-75491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51337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–23954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–92857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- 17366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17366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-17366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Утвердить бюджет Ойталского сельского округа на 2022-2024 годы согласно приложению 5 соответственно, в том числе на 2022 год в следующих объемах: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-154967 тысяч тенге,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25334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–129533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158511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- 3544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3544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-3544 тысяч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2022-2024 годы согласно приложению 6 соответственно, в том числе на 2022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-215680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7200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–208380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–219850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- 4170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4170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-4170 тысяч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Утвердить бюджет Таттинского сельского округа на 2022-2024 годы согласно приложению 7 соответственно, в том числе на 2022 год в следующих объемах: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-86435 тысяч тенге, в том числе: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–4010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–82375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–87202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- 767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767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–767 тысяч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Утвердить бюджет Акаральского сельского округа на 2022-2024 годы согласно приложению 8 соответственно, в том числе на 2022 год в следующих объемах: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-104309 тысяч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–4850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–99409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105892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- 1583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1583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-1583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Утвердить бюджет Суратского сельского округа на 2022-2024 годы согласно приложению 9 соответственно, в том числе на 2022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-49871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3650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–46191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–51678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- 1807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1807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-1807 тысяч тенге.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2022-2024 годы согласно приложению 10 соответственно, в том числе на 2022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-63613тысяч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–6000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–57613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–65381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- 1768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1768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-1768 тысяч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2022-2024 годы согласно приложению 11 соответственно, в том числе на 2022 год в следующих объемах: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-65819 тысяч тенге, в том числе: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–19600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–46119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67609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- 1790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1790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-1790 тысяч тенге.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Утвердить бюджет Кенесского сельского округа на 2022-2024 годы согласно приложению 12 соответственно, в том числе на 2022 год в следующих объемах: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-93945 тысяч тенге, в том числе: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–3800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–90115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- 94846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- 901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901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-901 тысяч тенге.</w:t>
      </w:r>
    </w:p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Утвердить бюджет Акерменского сельского округа на 2022-2024 годы согласно приложению 13 соответственно, в том числе на 2022 год в следующих объемах: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-218699 тысяч тенге, в том числе;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–2960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-50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–215689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–219731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- 1032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1032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-1032 тысяч тенге.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2022-2024 годы согласно приложению 14 соответственно, в том числе на 2022 год в следующих объемах: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-146987 тысяч тенге, в том числе: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3030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-30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–143927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147427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- 440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440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-440 тысяч тенге".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6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2022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71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7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2022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85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2022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9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2022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29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2022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0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2022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1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2022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2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2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3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4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4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№21-2</w:t>
            </w:r>
          </w:p>
        </w:tc>
      </w:tr>
    </w:tbl>
    <w:bookmarkStart w:name="z35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2022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