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0389" w14:textId="e6f0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органах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21 июля 2022 года № 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об Агентстве Республики Казахстан по делам государственной службы, утвержденного Указом Президента Республики Казахстан от 22 июля 2019 года № 74,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Агентства Республики Казахстан по делам государственной службы по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Агентства Республики Казахстан по делам государственной службы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Агентства Республики Казахстан по делам государственной службы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Агентства Республики Казахстан по делам государственной службы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Агентства Республики Казахстан по делам государственной службы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Агентства Республики Казахстан по делам государственной службы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Агентства Республики Казахстан по делам государственной службы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Агентства Республики Казахстан по делам государственной службы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Агентства Республики Казахстан по делам государственной службы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Агентства Республики Казахстан по делам государственной службы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Агентства Республики Казахстан по делам государственной службы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Агентства Республики Казахстан по делам государственной службы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Агентства Республики Казахстан по делам государственной службы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Агентства Республики Казахстан по делам государственной службы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Агентства Республики Казахстан по делам государственной службы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Агентства Республики Казахстан по делам государственной службы по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Агентства Республики Казахстан по делам государственной службы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Департаменте Агентства Республики Казахстан по делам государственной службы по городу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Департаменте Агентства Республики Казахстан по делам государственной службы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Департаменте Агентства Республики Казахстан по делам государственной службы по городу Шымкенту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Председателя Агентства РК по делам государственной службы от 22.11.2022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Председателя Агентства Республики Казахстан по делам государственной службы и противодействию коррупции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Агентства Республики Казахстан по делам государственной службы (далее – Агентство) в установленном законодательством порядке обеспечить: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территориальных органов Агентства принять соответствующие меры, вытекающие из настоящего приказа.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области Абай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области Абай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071400, Республика Казахстан, область Абай, город Семей, улица Каюма Мухамедханова, 8.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области Абай".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51"/>
    <w:bookmarkStart w:name="z17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66"/>
    <w:bookmarkStart w:name="z18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68"/>
    <w:bookmarkStart w:name="z18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70"/>
    <w:bookmarkStart w:name="z18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74"/>
    <w:bookmarkStart w:name="z18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78"/>
    <w:bookmarkStart w:name="z18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области Абай, проведение служебных расследований и подготовка материалов по дисциплинарным делам, рассматриваемым Советом по этике;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97"/>
    <w:bookmarkStart w:name="z18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14"/>
    <w:bookmarkStart w:name="z11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0"/>
    <w:bookmarkStart w:name="z12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2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Акмолинской области</w:t>
      </w:r>
    </w:p>
    <w:bookmarkEnd w:id="123"/>
    <w:bookmarkStart w:name="z12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Акмолинской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7"/>
    <w:bookmarkStart w:name="z1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8"/>
    <w:bookmarkStart w:name="z1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9"/>
    <w:bookmarkStart w:name="z1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30"/>
    <w:bookmarkStart w:name="z13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31"/>
    <w:bookmarkStart w:name="z1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020000, Республики Казахстан, Акмолинская область, город Кокшетау, улица Абая, 87Б.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Акмолинской области".</w:t>
      </w:r>
    </w:p>
    <w:bookmarkEnd w:id="133"/>
    <w:bookmarkStart w:name="z1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4"/>
    <w:bookmarkStart w:name="z1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5"/>
    <w:bookmarkStart w:name="z1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6"/>
    <w:bookmarkStart w:name="z1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7"/>
    <w:bookmarkStart w:name="z13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42"/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43"/>
    <w:bookmarkStart w:name="z1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44"/>
    <w:bookmarkStart w:name="z14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45"/>
    <w:bookmarkStart w:name="z180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48"/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54"/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55"/>
    <w:bookmarkStart w:name="z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56"/>
    <w:bookmarkStart w:name="z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57"/>
    <w:bookmarkStart w:name="z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58"/>
    <w:bookmarkStart w:name="z1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59"/>
    <w:bookmarkStart w:name="z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60"/>
    <w:bookmarkStart w:name="z180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61"/>
    <w:bookmarkStart w:name="z16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62"/>
    <w:bookmarkStart w:name="z180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63"/>
    <w:bookmarkStart w:name="z1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64"/>
    <w:bookmarkStart w:name="z18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65"/>
    <w:bookmarkStart w:name="z16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66"/>
    <w:bookmarkStart w:name="z16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67"/>
    <w:bookmarkStart w:name="z16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68"/>
    <w:bookmarkStart w:name="z18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69"/>
    <w:bookmarkStart w:name="z16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70"/>
    <w:bookmarkStart w:name="z16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71"/>
    <w:bookmarkStart w:name="z16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72"/>
    <w:bookmarkStart w:name="z18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73"/>
    <w:bookmarkStart w:name="z1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74"/>
    <w:bookmarkStart w:name="z1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Акмолинской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75"/>
    <w:bookmarkStart w:name="z1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76"/>
    <w:bookmarkStart w:name="z1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77"/>
    <w:bookmarkStart w:name="z1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78"/>
    <w:bookmarkStart w:name="z1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79"/>
    <w:bookmarkStart w:name="z1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80"/>
    <w:bookmarkStart w:name="z1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81"/>
    <w:bookmarkStart w:name="z1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82"/>
    <w:bookmarkStart w:name="z1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83"/>
    <w:bookmarkStart w:name="z1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84"/>
    <w:bookmarkStart w:name="z1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85"/>
    <w:bookmarkStart w:name="z1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86"/>
    <w:bookmarkStart w:name="z1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87"/>
    <w:bookmarkStart w:name="z1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88"/>
    <w:bookmarkStart w:name="z1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89"/>
    <w:bookmarkStart w:name="z1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90"/>
    <w:bookmarkStart w:name="z18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91"/>
    <w:bookmarkStart w:name="z18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92"/>
    <w:bookmarkStart w:name="z18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Казахстан;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94"/>
    <w:bookmarkStart w:name="z18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5"/>
    <w:bookmarkStart w:name="z18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96"/>
    <w:bookmarkStart w:name="z19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8"/>
    <w:bookmarkStart w:name="z19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99"/>
    <w:bookmarkStart w:name="z19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200"/>
    <w:bookmarkStart w:name="z19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01"/>
    <w:bookmarkStart w:name="z19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202"/>
    <w:bookmarkStart w:name="z19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203"/>
    <w:bookmarkStart w:name="z19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204"/>
    <w:bookmarkStart w:name="z19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205"/>
    <w:bookmarkStart w:name="z19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206"/>
    <w:bookmarkStart w:name="z20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207"/>
    <w:bookmarkStart w:name="z20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208"/>
    <w:bookmarkStart w:name="z20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9"/>
    <w:bookmarkStart w:name="z20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10"/>
    <w:bookmarkStart w:name="z20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211"/>
    <w:bookmarkStart w:name="z20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212"/>
    <w:bookmarkStart w:name="z20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213"/>
    <w:bookmarkStart w:name="z20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4"/>
    <w:bookmarkStart w:name="z20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5"/>
    <w:bookmarkStart w:name="z20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21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Актюбинской области</w:t>
      </w:r>
    </w:p>
    <w:bookmarkEnd w:id="217"/>
    <w:bookmarkStart w:name="z21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8"/>
    <w:bookmarkStart w:name="z21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Актюбинской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219"/>
    <w:bookmarkStart w:name="z21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220"/>
    <w:bookmarkStart w:name="z21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21"/>
    <w:bookmarkStart w:name="z21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2"/>
    <w:bookmarkStart w:name="z21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23"/>
    <w:bookmarkStart w:name="z21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24"/>
    <w:bookmarkStart w:name="z21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25"/>
    <w:bookmarkStart w:name="z22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030010, Республика Казахстан, Актюбинская область, город Актобе, район Астана, проспект Абилкайыр хана, 40.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Актюбинской области".</w:t>
      </w:r>
    </w:p>
    <w:bookmarkEnd w:id="227"/>
    <w:bookmarkStart w:name="z22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8"/>
    <w:bookmarkStart w:name="z22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9"/>
    <w:bookmarkStart w:name="z22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0"/>
    <w:bookmarkStart w:name="z22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1"/>
    <w:bookmarkStart w:name="z22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32"/>
    <w:bookmarkStart w:name="z22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3"/>
    <w:bookmarkStart w:name="z22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234"/>
    <w:bookmarkStart w:name="z22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236"/>
    <w:bookmarkStart w:name="z23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237"/>
    <w:bookmarkStart w:name="z23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238"/>
    <w:bookmarkStart w:name="z23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239"/>
    <w:bookmarkStart w:name="z181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240"/>
    <w:bookmarkStart w:name="z23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241"/>
    <w:bookmarkStart w:name="z23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242"/>
    <w:bookmarkStart w:name="z23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243"/>
    <w:bookmarkStart w:name="z23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245"/>
    <w:bookmarkStart w:name="z23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246"/>
    <w:bookmarkStart w:name="z24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247"/>
    <w:bookmarkStart w:name="z24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248"/>
    <w:bookmarkStart w:name="z24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249"/>
    <w:bookmarkStart w:name="z24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250"/>
    <w:bookmarkStart w:name="z24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251"/>
    <w:bookmarkStart w:name="z24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252"/>
    <w:bookmarkStart w:name="z24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253"/>
    <w:bookmarkStart w:name="z24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254"/>
    <w:bookmarkStart w:name="z18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255"/>
    <w:bookmarkStart w:name="z24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256"/>
    <w:bookmarkStart w:name="z182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257"/>
    <w:bookmarkStart w:name="z24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258"/>
    <w:bookmarkStart w:name="z182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259"/>
    <w:bookmarkStart w:name="z25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260"/>
    <w:bookmarkStart w:name="z25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261"/>
    <w:bookmarkStart w:name="z25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262"/>
    <w:bookmarkStart w:name="z182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263"/>
    <w:bookmarkStart w:name="z25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264"/>
    <w:bookmarkStart w:name="z25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265"/>
    <w:bookmarkStart w:name="z25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266"/>
    <w:bookmarkStart w:name="z182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267"/>
    <w:bookmarkStart w:name="z25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268"/>
    <w:bookmarkStart w:name="z25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Актюбинской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269"/>
    <w:bookmarkStart w:name="z25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270"/>
    <w:bookmarkStart w:name="z25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271"/>
    <w:bookmarkStart w:name="z26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272"/>
    <w:bookmarkStart w:name="z26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273"/>
    <w:bookmarkStart w:name="z26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274"/>
    <w:bookmarkStart w:name="z26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275"/>
    <w:bookmarkStart w:name="z26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76"/>
    <w:bookmarkStart w:name="z26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277"/>
    <w:bookmarkStart w:name="z26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278"/>
    <w:bookmarkStart w:name="z26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279"/>
    <w:bookmarkStart w:name="z26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280"/>
    <w:bookmarkStart w:name="z26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281"/>
    <w:bookmarkStart w:name="z27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282"/>
    <w:bookmarkStart w:name="z27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283"/>
    <w:bookmarkStart w:name="z27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284"/>
    <w:bookmarkStart w:name="z27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285"/>
    <w:bookmarkStart w:name="z183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286"/>
    <w:bookmarkStart w:name="z27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88"/>
    <w:bookmarkStart w:name="z27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89"/>
    <w:bookmarkStart w:name="z27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90"/>
    <w:bookmarkStart w:name="z27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92"/>
    <w:bookmarkStart w:name="z28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93"/>
    <w:bookmarkStart w:name="z28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294"/>
    <w:bookmarkStart w:name="z28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95"/>
    <w:bookmarkStart w:name="z28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296"/>
    <w:bookmarkStart w:name="z28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297"/>
    <w:bookmarkStart w:name="z28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298"/>
    <w:bookmarkStart w:name="z28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299"/>
    <w:bookmarkStart w:name="z28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300"/>
    <w:bookmarkStart w:name="z28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301"/>
    <w:bookmarkStart w:name="z28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302"/>
    <w:bookmarkStart w:name="z29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03"/>
    <w:bookmarkStart w:name="z29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04"/>
    <w:bookmarkStart w:name="z29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305"/>
    <w:bookmarkStart w:name="z29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306"/>
    <w:bookmarkStart w:name="z29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307"/>
    <w:bookmarkStart w:name="z29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8"/>
    <w:bookmarkStart w:name="z29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09"/>
    <w:bookmarkStart w:name="z29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29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Алматинской области</w:t>
      </w:r>
    </w:p>
    <w:bookmarkEnd w:id="311"/>
    <w:bookmarkStart w:name="z30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2"/>
    <w:bookmarkStart w:name="z30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Алматинской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313"/>
    <w:bookmarkStart w:name="z30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314"/>
    <w:bookmarkStart w:name="z30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15"/>
    <w:bookmarkStart w:name="z30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6"/>
    <w:bookmarkStart w:name="z30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17"/>
    <w:bookmarkStart w:name="z30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18"/>
    <w:bookmarkStart w:name="z30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19"/>
    <w:bookmarkStart w:name="z30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040800, Республика Казахстан, Алматинская область, город Конаев, улица Жамбыла, 13.</w:t>
      </w:r>
    </w:p>
    <w:bookmarkEnd w:id="320"/>
    <w:bookmarkStart w:name="z30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Алматинской области".</w:t>
      </w:r>
    </w:p>
    <w:bookmarkEnd w:id="321"/>
    <w:bookmarkStart w:name="z31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22"/>
    <w:bookmarkStart w:name="z31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23"/>
    <w:bookmarkStart w:name="z31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24"/>
    <w:bookmarkStart w:name="z31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5"/>
    <w:bookmarkStart w:name="z31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326"/>
    <w:bookmarkStart w:name="z31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27"/>
    <w:bookmarkStart w:name="z31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328"/>
    <w:bookmarkStart w:name="z31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330"/>
    <w:bookmarkStart w:name="z31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331"/>
    <w:bookmarkStart w:name="z32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332"/>
    <w:bookmarkStart w:name="z32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333"/>
    <w:bookmarkStart w:name="z183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334"/>
    <w:bookmarkStart w:name="z32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335"/>
    <w:bookmarkStart w:name="z32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336"/>
    <w:bookmarkStart w:name="z32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337"/>
    <w:bookmarkStart w:name="z32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339"/>
    <w:bookmarkStart w:name="z32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340"/>
    <w:bookmarkStart w:name="z32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341"/>
    <w:bookmarkStart w:name="z32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342"/>
    <w:bookmarkStart w:name="z33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343"/>
    <w:bookmarkStart w:name="z33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344"/>
    <w:bookmarkStart w:name="z33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345"/>
    <w:bookmarkStart w:name="z33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346"/>
    <w:bookmarkStart w:name="z33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347"/>
    <w:bookmarkStart w:name="z33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348"/>
    <w:bookmarkStart w:name="z183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349"/>
    <w:bookmarkStart w:name="z33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350"/>
    <w:bookmarkStart w:name="z183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351"/>
    <w:bookmarkStart w:name="z33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352"/>
    <w:bookmarkStart w:name="z183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353"/>
    <w:bookmarkStart w:name="z33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354"/>
    <w:bookmarkStart w:name="z33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355"/>
    <w:bookmarkStart w:name="z34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356"/>
    <w:bookmarkStart w:name="z183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357"/>
    <w:bookmarkStart w:name="z34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358"/>
    <w:bookmarkStart w:name="z34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359"/>
    <w:bookmarkStart w:name="z34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360"/>
    <w:bookmarkStart w:name="z183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361"/>
    <w:bookmarkStart w:name="z34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362"/>
    <w:bookmarkStart w:name="z34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Алматинской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363"/>
    <w:bookmarkStart w:name="z34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364"/>
    <w:bookmarkStart w:name="z34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365"/>
    <w:bookmarkStart w:name="z34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366"/>
    <w:bookmarkStart w:name="z34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367"/>
    <w:bookmarkStart w:name="z35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368"/>
    <w:bookmarkStart w:name="z35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369"/>
    <w:bookmarkStart w:name="z35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70"/>
    <w:bookmarkStart w:name="z35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371"/>
    <w:bookmarkStart w:name="z35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372"/>
    <w:bookmarkStart w:name="z35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373"/>
    <w:bookmarkStart w:name="z35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374"/>
    <w:bookmarkStart w:name="z35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375"/>
    <w:bookmarkStart w:name="z35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376"/>
    <w:bookmarkStart w:name="z35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377"/>
    <w:bookmarkStart w:name="z36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378"/>
    <w:bookmarkStart w:name="z36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379"/>
    <w:bookmarkStart w:name="z183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380"/>
    <w:bookmarkStart w:name="z36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382"/>
    <w:bookmarkStart w:name="z36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83"/>
    <w:bookmarkStart w:name="z36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84"/>
    <w:bookmarkStart w:name="z36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86"/>
    <w:bookmarkStart w:name="z36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387"/>
    <w:bookmarkStart w:name="z36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388"/>
    <w:bookmarkStart w:name="z37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389"/>
    <w:bookmarkStart w:name="z37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390"/>
    <w:bookmarkStart w:name="z37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391"/>
    <w:bookmarkStart w:name="z37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392"/>
    <w:bookmarkStart w:name="z37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393"/>
    <w:bookmarkStart w:name="z37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394"/>
    <w:bookmarkStart w:name="z37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395"/>
    <w:bookmarkStart w:name="z37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396"/>
    <w:bookmarkStart w:name="z378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97"/>
    <w:bookmarkStart w:name="z37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98"/>
    <w:bookmarkStart w:name="z38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399"/>
    <w:bookmarkStart w:name="z38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400"/>
    <w:bookmarkStart w:name="z38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401"/>
    <w:bookmarkStart w:name="z38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2"/>
    <w:bookmarkStart w:name="z384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03"/>
    <w:bookmarkStart w:name="z38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4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387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Атырауской области</w:t>
      </w:r>
    </w:p>
    <w:bookmarkEnd w:id="405"/>
    <w:bookmarkStart w:name="z388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6"/>
    <w:bookmarkStart w:name="z38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Атырауской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407"/>
    <w:bookmarkStart w:name="z39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408"/>
    <w:bookmarkStart w:name="z39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09"/>
    <w:bookmarkStart w:name="z39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10"/>
    <w:bookmarkStart w:name="z39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11"/>
    <w:bookmarkStart w:name="z39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12"/>
    <w:bookmarkStart w:name="z39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13"/>
    <w:bookmarkStart w:name="z39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060011, Республика Казахстан, Атырауская область, город Атырау, проспект Бейбарыс Султана, 419.</w:t>
      </w:r>
    </w:p>
    <w:bookmarkEnd w:id="414"/>
    <w:bookmarkStart w:name="z39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Атырауской области".</w:t>
      </w:r>
    </w:p>
    <w:bookmarkEnd w:id="415"/>
    <w:bookmarkStart w:name="z39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16"/>
    <w:bookmarkStart w:name="z39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7"/>
    <w:bookmarkStart w:name="z40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18"/>
    <w:bookmarkStart w:name="z40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19"/>
    <w:bookmarkStart w:name="z402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20"/>
    <w:bookmarkStart w:name="z40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1"/>
    <w:bookmarkStart w:name="z40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422"/>
    <w:bookmarkStart w:name="z40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424"/>
    <w:bookmarkStart w:name="z40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425"/>
    <w:bookmarkStart w:name="z40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426"/>
    <w:bookmarkStart w:name="z40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427"/>
    <w:bookmarkStart w:name="z181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428"/>
    <w:bookmarkStart w:name="z41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429"/>
    <w:bookmarkStart w:name="z41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430"/>
    <w:bookmarkStart w:name="z41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431"/>
    <w:bookmarkStart w:name="z41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433"/>
    <w:bookmarkStart w:name="z41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434"/>
    <w:bookmarkStart w:name="z41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435"/>
    <w:bookmarkStart w:name="z41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436"/>
    <w:bookmarkStart w:name="z41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437"/>
    <w:bookmarkStart w:name="z41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438"/>
    <w:bookmarkStart w:name="z42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439"/>
    <w:bookmarkStart w:name="z42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440"/>
    <w:bookmarkStart w:name="z42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441"/>
    <w:bookmarkStart w:name="z42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442"/>
    <w:bookmarkStart w:name="z181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443"/>
    <w:bookmarkStart w:name="z42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444"/>
    <w:bookmarkStart w:name="z181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445"/>
    <w:bookmarkStart w:name="z42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446"/>
    <w:bookmarkStart w:name="z181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447"/>
    <w:bookmarkStart w:name="z42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448"/>
    <w:bookmarkStart w:name="z42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449"/>
    <w:bookmarkStart w:name="z42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450"/>
    <w:bookmarkStart w:name="z181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451"/>
    <w:bookmarkStart w:name="z42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452"/>
    <w:bookmarkStart w:name="z43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453"/>
    <w:bookmarkStart w:name="z43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454"/>
    <w:bookmarkStart w:name="z181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455"/>
    <w:bookmarkStart w:name="z43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456"/>
    <w:bookmarkStart w:name="z43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Атырауской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457"/>
    <w:bookmarkStart w:name="z43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458"/>
    <w:bookmarkStart w:name="z43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459"/>
    <w:bookmarkStart w:name="z43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460"/>
    <w:bookmarkStart w:name="z43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461"/>
    <w:bookmarkStart w:name="z43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462"/>
    <w:bookmarkStart w:name="z43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463"/>
    <w:bookmarkStart w:name="z44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64"/>
    <w:bookmarkStart w:name="z44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465"/>
    <w:bookmarkStart w:name="z44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466"/>
    <w:bookmarkStart w:name="z44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467"/>
    <w:bookmarkStart w:name="z44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468"/>
    <w:bookmarkStart w:name="z44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469"/>
    <w:bookmarkStart w:name="z44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470"/>
    <w:bookmarkStart w:name="z44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471"/>
    <w:bookmarkStart w:name="z44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472"/>
    <w:bookmarkStart w:name="z44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473"/>
    <w:bookmarkStart w:name="z182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474"/>
    <w:bookmarkStart w:name="z45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1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476"/>
    <w:bookmarkStart w:name="z45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77"/>
    <w:bookmarkStart w:name="z45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78"/>
    <w:bookmarkStart w:name="z45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80"/>
    <w:bookmarkStart w:name="z45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481"/>
    <w:bookmarkStart w:name="z45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482"/>
    <w:bookmarkStart w:name="z45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483"/>
    <w:bookmarkStart w:name="z45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484"/>
    <w:bookmarkStart w:name="z46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485"/>
    <w:bookmarkStart w:name="z46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486"/>
    <w:bookmarkStart w:name="z46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487"/>
    <w:bookmarkStart w:name="z46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488"/>
    <w:bookmarkStart w:name="z46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489"/>
    <w:bookmarkStart w:name="z46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490"/>
    <w:bookmarkStart w:name="z466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91"/>
    <w:bookmarkStart w:name="z46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92"/>
    <w:bookmarkStart w:name="z46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493"/>
    <w:bookmarkStart w:name="z46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494"/>
    <w:bookmarkStart w:name="z47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495"/>
    <w:bookmarkStart w:name="z47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96"/>
    <w:bookmarkStart w:name="z47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97"/>
    <w:bookmarkStart w:name="z47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47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Западно-Казахстанской области</w:t>
      </w:r>
    </w:p>
    <w:bookmarkEnd w:id="499"/>
    <w:bookmarkStart w:name="z47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0"/>
    <w:bookmarkStart w:name="z47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Западно-Казахстанской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501"/>
    <w:bookmarkStart w:name="z47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502"/>
    <w:bookmarkStart w:name="z47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503"/>
    <w:bookmarkStart w:name="z48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04"/>
    <w:bookmarkStart w:name="z48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05"/>
    <w:bookmarkStart w:name="z48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506"/>
    <w:bookmarkStart w:name="z48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507"/>
    <w:bookmarkStart w:name="z48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090006, Республика Казахстан, Западно-Казахстанская область, город Уральск, проспект Нурсултана Назарбаева, 201.</w:t>
      </w:r>
    </w:p>
    <w:bookmarkEnd w:id="508"/>
    <w:bookmarkStart w:name="z48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Западно-Казахстанской области".</w:t>
      </w:r>
    </w:p>
    <w:bookmarkEnd w:id="509"/>
    <w:bookmarkStart w:name="z48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10"/>
    <w:bookmarkStart w:name="z48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11"/>
    <w:bookmarkStart w:name="z48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12"/>
    <w:bookmarkStart w:name="z48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13"/>
    <w:bookmarkStart w:name="z490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514"/>
    <w:bookmarkStart w:name="z49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15"/>
    <w:bookmarkStart w:name="z49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516"/>
    <w:bookmarkStart w:name="z49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5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518"/>
    <w:bookmarkStart w:name="z49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519"/>
    <w:bookmarkStart w:name="z49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520"/>
    <w:bookmarkStart w:name="z49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521"/>
    <w:bookmarkStart w:name="z182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522"/>
    <w:bookmarkStart w:name="z49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523"/>
    <w:bookmarkStart w:name="z49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524"/>
    <w:bookmarkStart w:name="z50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525"/>
    <w:bookmarkStart w:name="z50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527"/>
    <w:bookmarkStart w:name="z50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528"/>
    <w:bookmarkStart w:name="z50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529"/>
    <w:bookmarkStart w:name="z50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530"/>
    <w:bookmarkStart w:name="z50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531"/>
    <w:bookmarkStart w:name="z50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532"/>
    <w:bookmarkStart w:name="z50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533"/>
    <w:bookmarkStart w:name="z50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534"/>
    <w:bookmarkStart w:name="z51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535"/>
    <w:bookmarkStart w:name="z51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536"/>
    <w:bookmarkStart w:name="z183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537"/>
    <w:bookmarkStart w:name="z51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538"/>
    <w:bookmarkStart w:name="z183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539"/>
    <w:bookmarkStart w:name="z51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540"/>
    <w:bookmarkStart w:name="z184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541"/>
    <w:bookmarkStart w:name="z51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542"/>
    <w:bookmarkStart w:name="z51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543"/>
    <w:bookmarkStart w:name="z51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544"/>
    <w:bookmarkStart w:name="z184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545"/>
    <w:bookmarkStart w:name="z51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546"/>
    <w:bookmarkStart w:name="z51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547"/>
    <w:bookmarkStart w:name="z51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548"/>
    <w:bookmarkStart w:name="z184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549"/>
    <w:bookmarkStart w:name="z52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550"/>
    <w:bookmarkStart w:name="z52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Западно-Казахстанской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551"/>
    <w:bookmarkStart w:name="z52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552"/>
    <w:bookmarkStart w:name="z52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553"/>
    <w:bookmarkStart w:name="z52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554"/>
    <w:bookmarkStart w:name="z52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555"/>
    <w:bookmarkStart w:name="z52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556"/>
    <w:bookmarkStart w:name="z52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557"/>
    <w:bookmarkStart w:name="z52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58"/>
    <w:bookmarkStart w:name="z52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559"/>
    <w:bookmarkStart w:name="z53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560"/>
    <w:bookmarkStart w:name="z53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561"/>
    <w:bookmarkStart w:name="z53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562"/>
    <w:bookmarkStart w:name="z53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563"/>
    <w:bookmarkStart w:name="z53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564"/>
    <w:bookmarkStart w:name="z53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565"/>
    <w:bookmarkStart w:name="z53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566"/>
    <w:bookmarkStart w:name="z53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567"/>
    <w:bookmarkStart w:name="z184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568"/>
    <w:bookmarkStart w:name="z53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5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570"/>
    <w:bookmarkStart w:name="z54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71"/>
    <w:bookmarkStart w:name="z54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72"/>
    <w:bookmarkStart w:name="z54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5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74"/>
    <w:bookmarkStart w:name="z54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575"/>
    <w:bookmarkStart w:name="z54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576"/>
    <w:bookmarkStart w:name="z54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577"/>
    <w:bookmarkStart w:name="z54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578"/>
    <w:bookmarkStart w:name="z54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579"/>
    <w:bookmarkStart w:name="z54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580"/>
    <w:bookmarkStart w:name="z55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581"/>
    <w:bookmarkStart w:name="z55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582"/>
    <w:bookmarkStart w:name="z55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583"/>
    <w:bookmarkStart w:name="z55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584"/>
    <w:bookmarkStart w:name="z554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85"/>
    <w:bookmarkStart w:name="z55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86"/>
    <w:bookmarkStart w:name="z55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587"/>
    <w:bookmarkStart w:name="z55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588"/>
    <w:bookmarkStart w:name="z55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589"/>
    <w:bookmarkStart w:name="z55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90"/>
    <w:bookmarkStart w:name="z560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91"/>
    <w:bookmarkStart w:name="z56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5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563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Жамбылской области</w:t>
      </w:r>
    </w:p>
    <w:bookmarkEnd w:id="593"/>
    <w:bookmarkStart w:name="z564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4"/>
    <w:bookmarkStart w:name="z56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Жамбылской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595"/>
    <w:bookmarkStart w:name="z56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596"/>
    <w:bookmarkStart w:name="z56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597"/>
    <w:bookmarkStart w:name="z56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98"/>
    <w:bookmarkStart w:name="z56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99"/>
    <w:bookmarkStart w:name="z57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600"/>
    <w:bookmarkStart w:name="z57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601"/>
    <w:bookmarkStart w:name="z57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080000, Республика Казахстан, Жамбылская область, город Тараз, переулок Рысбек батыра, 8А.</w:t>
      </w:r>
    </w:p>
    <w:bookmarkEnd w:id="602"/>
    <w:bookmarkStart w:name="z57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Жамбылской области".</w:t>
      </w:r>
    </w:p>
    <w:bookmarkEnd w:id="603"/>
    <w:bookmarkStart w:name="z57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04"/>
    <w:bookmarkStart w:name="z57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05"/>
    <w:bookmarkStart w:name="z57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06"/>
    <w:bookmarkStart w:name="z57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07"/>
    <w:bookmarkStart w:name="z578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608"/>
    <w:bookmarkStart w:name="z57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09"/>
    <w:bookmarkStart w:name="z58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610"/>
    <w:bookmarkStart w:name="z58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6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612"/>
    <w:bookmarkStart w:name="z58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613"/>
    <w:bookmarkStart w:name="z58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614"/>
    <w:bookmarkStart w:name="z58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615"/>
    <w:bookmarkStart w:name="z184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616"/>
    <w:bookmarkStart w:name="z58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617"/>
    <w:bookmarkStart w:name="z58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618"/>
    <w:bookmarkStart w:name="z58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619"/>
    <w:bookmarkStart w:name="z58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6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621"/>
    <w:bookmarkStart w:name="z59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622"/>
    <w:bookmarkStart w:name="z59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623"/>
    <w:bookmarkStart w:name="z59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624"/>
    <w:bookmarkStart w:name="z59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625"/>
    <w:bookmarkStart w:name="z59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626"/>
    <w:bookmarkStart w:name="z59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627"/>
    <w:bookmarkStart w:name="z59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628"/>
    <w:bookmarkStart w:name="z59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629"/>
    <w:bookmarkStart w:name="z59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630"/>
    <w:bookmarkStart w:name="z184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631"/>
    <w:bookmarkStart w:name="z60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632"/>
    <w:bookmarkStart w:name="z18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633"/>
    <w:bookmarkStart w:name="z60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634"/>
    <w:bookmarkStart w:name="z184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635"/>
    <w:bookmarkStart w:name="z60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636"/>
    <w:bookmarkStart w:name="z60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637"/>
    <w:bookmarkStart w:name="z60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638"/>
    <w:bookmarkStart w:name="z184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639"/>
    <w:bookmarkStart w:name="z60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640"/>
    <w:bookmarkStart w:name="z60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641"/>
    <w:bookmarkStart w:name="z60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642"/>
    <w:bookmarkStart w:name="z18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643"/>
    <w:bookmarkStart w:name="z60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644"/>
    <w:bookmarkStart w:name="z60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Жамбылской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645"/>
    <w:bookmarkStart w:name="z61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646"/>
    <w:bookmarkStart w:name="z61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647"/>
    <w:bookmarkStart w:name="z61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648"/>
    <w:bookmarkStart w:name="z61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649"/>
    <w:bookmarkStart w:name="z61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650"/>
    <w:bookmarkStart w:name="z61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651"/>
    <w:bookmarkStart w:name="z61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52"/>
    <w:bookmarkStart w:name="z61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653"/>
    <w:bookmarkStart w:name="z61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654"/>
    <w:bookmarkStart w:name="z61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655"/>
    <w:bookmarkStart w:name="z62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656"/>
    <w:bookmarkStart w:name="z62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657"/>
    <w:bookmarkStart w:name="z62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658"/>
    <w:bookmarkStart w:name="z62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659"/>
    <w:bookmarkStart w:name="z62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660"/>
    <w:bookmarkStart w:name="z62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661"/>
    <w:bookmarkStart w:name="z185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662"/>
    <w:bookmarkStart w:name="z62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7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664"/>
    <w:bookmarkStart w:name="z62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65"/>
    <w:bookmarkStart w:name="z62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666"/>
    <w:bookmarkStart w:name="z63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6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68"/>
    <w:bookmarkStart w:name="z63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669"/>
    <w:bookmarkStart w:name="z63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670"/>
    <w:bookmarkStart w:name="z63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671"/>
    <w:bookmarkStart w:name="z63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672"/>
    <w:bookmarkStart w:name="z63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673"/>
    <w:bookmarkStart w:name="z63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674"/>
    <w:bookmarkStart w:name="z63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675"/>
    <w:bookmarkStart w:name="z63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676"/>
    <w:bookmarkStart w:name="z64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677"/>
    <w:bookmarkStart w:name="z64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678"/>
    <w:bookmarkStart w:name="z642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79"/>
    <w:bookmarkStart w:name="z64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80"/>
    <w:bookmarkStart w:name="z64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681"/>
    <w:bookmarkStart w:name="z64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682"/>
    <w:bookmarkStart w:name="z64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683"/>
    <w:bookmarkStart w:name="z64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4"/>
    <w:bookmarkStart w:name="z648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85"/>
    <w:bookmarkStart w:name="z64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6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651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области Жетісу</w:t>
      </w:r>
    </w:p>
    <w:bookmarkEnd w:id="687"/>
    <w:bookmarkStart w:name="z652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8"/>
    <w:bookmarkStart w:name="z65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области Жетісу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689"/>
    <w:bookmarkStart w:name="z65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690"/>
    <w:bookmarkStart w:name="z65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691"/>
    <w:bookmarkStart w:name="z65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92"/>
    <w:bookmarkStart w:name="z65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693"/>
    <w:bookmarkStart w:name="z65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694"/>
    <w:bookmarkStart w:name="z65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695"/>
    <w:bookmarkStart w:name="z66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040000, Республика Казахстан, область Жетісу, город Талдыкорган, проспект Нурсултана Назарбаева, 75.</w:t>
      </w:r>
    </w:p>
    <w:bookmarkEnd w:id="696"/>
    <w:bookmarkStart w:name="z66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области Жетісу".</w:t>
      </w:r>
    </w:p>
    <w:bookmarkEnd w:id="697"/>
    <w:bookmarkStart w:name="z66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8"/>
    <w:bookmarkStart w:name="z66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99"/>
    <w:bookmarkStart w:name="z66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00"/>
    <w:bookmarkStart w:name="z66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01"/>
    <w:bookmarkStart w:name="z666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702"/>
    <w:bookmarkStart w:name="z66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03"/>
    <w:bookmarkStart w:name="z66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704"/>
    <w:bookmarkStart w:name="z66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7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706"/>
    <w:bookmarkStart w:name="z67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707"/>
    <w:bookmarkStart w:name="z67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708"/>
    <w:bookmarkStart w:name="z67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709"/>
    <w:bookmarkStart w:name="z185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710"/>
    <w:bookmarkStart w:name="z67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711"/>
    <w:bookmarkStart w:name="z67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712"/>
    <w:bookmarkStart w:name="z67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713"/>
    <w:bookmarkStart w:name="z67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7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715"/>
    <w:bookmarkStart w:name="z67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716"/>
    <w:bookmarkStart w:name="z68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717"/>
    <w:bookmarkStart w:name="z68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718"/>
    <w:bookmarkStart w:name="z68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719"/>
    <w:bookmarkStart w:name="z68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720"/>
    <w:bookmarkStart w:name="z68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721"/>
    <w:bookmarkStart w:name="z68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722"/>
    <w:bookmarkStart w:name="z68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723"/>
    <w:bookmarkStart w:name="z68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724"/>
    <w:bookmarkStart w:name="z185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725"/>
    <w:bookmarkStart w:name="z68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726"/>
    <w:bookmarkStart w:name="z185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727"/>
    <w:bookmarkStart w:name="z68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728"/>
    <w:bookmarkStart w:name="z185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729"/>
    <w:bookmarkStart w:name="z69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730"/>
    <w:bookmarkStart w:name="z69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731"/>
    <w:bookmarkStart w:name="z69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732"/>
    <w:bookmarkStart w:name="z185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733"/>
    <w:bookmarkStart w:name="z69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734"/>
    <w:bookmarkStart w:name="z69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735"/>
    <w:bookmarkStart w:name="z69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736"/>
    <w:bookmarkStart w:name="z185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737"/>
    <w:bookmarkStart w:name="z69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738"/>
    <w:bookmarkStart w:name="z69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области Жетісу, проведение служебных расследований и подготовка материалов по дисциплинарным делам, рассматриваемым Советом по этике;</w:t>
      </w:r>
    </w:p>
    <w:bookmarkEnd w:id="739"/>
    <w:bookmarkStart w:name="z69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740"/>
    <w:bookmarkStart w:name="z69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741"/>
    <w:bookmarkStart w:name="z70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742"/>
    <w:bookmarkStart w:name="z70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743"/>
    <w:bookmarkStart w:name="z70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744"/>
    <w:bookmarkStart w:name="z70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745"/>
    <w:bookmarkStart w:name="z70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46"/>
    <w:bookmarkStart w:name="z70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747"/>
    <w:bookmarkStart w:name="z70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748"/>
    <w:bookmarkStart w:name="z70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749"/>
    <w:bookmarkStart w:name="z708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750"/>
    <w:bookmarkStart w:name="z70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751"/>
    <w:bookmarkStart w:name="z71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752"/>
    <w:bookmarkStart w:name="z71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753"/>
    <w:bookmarkStart w:name="z71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754"/>
    <w:bookmarkStart w:name="z71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755"/>
    <w:bookmarkStart w:name="z185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756"/>
    <w:bookmarkStart w:name="z71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7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5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758"/>
    <w:bookmarkStart w:name="z71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59"/>
    <w:bookmarkStart w:name="z71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760"/>
    <w:bookmarkStart w:name="z71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7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62"/>
    <w:bookmarkStart w:name="z72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763"/>
    <w:bookmarkStart w:name="z72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764"/>
    <w:bookmarkStart w:name="z72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765"/>
    <w:bookmarkStart w:name="z72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766"/>
    <w:bookmarkStart w:name="z72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767"/>
    <w:bookmarkStart w:name="z72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768"/>
    <w:bookmarkStart w:name="z72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769"/>
    <w:bookmarkStart w:name="z72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770"/>
    <w:bookmarkStart w:name="z72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771"/>
    <w:bookmarkStart w:name="z72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772"/>
    <w:bookmarkStart w:name="z730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73"/>
    <w:bookmarkStart w:name="z73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74"/>
    <w:bookmarkStart w:name="z73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775"/>
    <w:bookmarkStart w:name="z73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776"/>
    <w:bookmarkStart w:name="z73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777"/>
    <w:bookmarkStart w:name="z73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8"/>
    <w:bookmarkStart w:name="z736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79"/>
    <w:bookmarkStart w:name="z73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7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739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Карагандинской области</w:t>
      </w:r>
    </w:p>
    <w:bookmarkEnd w:id="781"/>
    <w:bookmarkStart w:name="z740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2"/>
    <w:bookmarkStart w:name="z74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Карагандинской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783"/>
    <w:bookmarkStart w:name="z74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784"/>
    <w:bookmarkStart w:name="z74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85"/>
    <w:bookmarkStart w:name="z74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86"/>
    <w:bookmarkStart w:name="z74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787"/>
    <w:bookmarkStart w:name="z74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788"/>
    <w:bookmarkStart w:name="z74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789"/>
    <w:bookmarkStart w:name="z74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100012, Республика Казахстан, Карагандинская область, город Караганда, проспект Нурсултана Назарбаева, 39.</w:t>
      </w:r>
    </w:p>
    <w:bookmarkEnd w:id="790"/>
    <w:bookmarkStart w:name="z74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Карагандинской области".</w:t>
      </w:r>
    </w:p>
    <w:bookmarkEnd w:id="791"/>
    <w:bookmarkStart w:name="z75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92"/>
    <w:bookmarkStart w:name="z75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93"/>
    <w:bookmarkStart w:name="z75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94"/>
    <w:bookmarkStart w:name="z75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95"/>
    <w:bookmarkStart w:name="z754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796"/>
    <w:bookmarkStart w:name="z75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97"/>
    <w:bookmarkStart w:name="z75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798"/>
    <w:bookmarkStart w:name="z75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7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800"/>
    <w:bookmarkStart w:name="z75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801"/>
    <w:bookmarkStart w:name="z76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802"/>
    <w:bookmarkStart w:name="z76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803"/>
    <w:bookmarkStart w:name="z185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804"/>
    <w:bookmarkStart w:name="z76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805"/>
    <w:bookmarkStart w:name="z76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806"/>
    <w:bookmarkStart w:name="z76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807"/>
    <w:bookmarkStart w:name="z76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8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809"/>
    <w:bookmarkStart w:name="z76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810"/>
    <w:bookmarkStart w:name="z76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811"/>
    <w:bookmarkStart w:name="z76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812"/>
    <w:bookmarkStart w:name="z77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813"/>
    <w:bookmarkStart w:name="z77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814"/>
    <w:bookmarkStart w:name="z77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815"/>
    <w:bookmarkStart w:name="z77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816"/>
    <w:bookmarkStart w:name="z77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817"/>
    <w:bookmarkStart w:name="z77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818"/>
    <w:bookmarkStart w:name="z185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819"/>
    <w:bookmarkStart w:name="z77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820"/>
    <w:bookmarkStart w:name="z186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821"/>
    <w:bookmarkStart w:name="z77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822"/>
    <w:bookmarkStart w:name="z186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823"/>
    <w:bookmarkStart w:name="z7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824"/>
    <w:bookmarkStart w:name="z7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825"/>
    <w:bookmarkStart w:name="z78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826"/>
    <w:bookmarkStart w:name="z186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827"/>
    <w:bookmarkStart w:name="z78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828"/>
    <w:bookmarkStart w:name="z78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829"/>
    <w:bookmarkStart w:name="z78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830"/>
    <w:bookmarkStart w:name="z186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831"/>
    <w:bookmarkStart w:name="z78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832"/>
    <w:bookmarkStart w:name="z78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Карагандинской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833"/>
    <w:bookmarkStart w:name="z78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834"/>
    <w:bookmarkStart w:name="z78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835"/>
    <w:bookmarkStart w:name="z78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836"/>
    <w:bookmarkStart w:name="z78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837"/>
    <w:bookmarkStart w:name="z79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838"/>
    <w:bookmarkStart w:name="z79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839"/>
    <w:bookmarkStart w:name="z79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40"/>
    <w:bookmarkStart w:name="z79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841"/>
    <w:bookmarkStart w:name="z79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842"/>
    <w:bookmarkStart w:name="z795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843"/>
    <w:bookmarkStart w:name="z79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844"/>
    <w:bookmarkStart w:name="z79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845"/>
    <w:bookmarkStart w:name="z79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846"/>
    <w:bookmarkStart w:name="z799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847"/>
    <w:bookmarkStart w:name="z80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848"/>
    <w:bookmarkStart w:name="z80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849"/>
    <w:bookmarkStart w:name="z186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850"/>
    <w:bookmarkStart w:name="z80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8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3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52"/>
    <w:bookmarkStart w:name="z80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53"/>
    <w:bookmarkStart w:name="z80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54"/>
    <w:bookmarkStart w:name="z80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8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56"/>
    <w:bookmarkStart w:name="z80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857"/>
    <w:bookmarkStart w:name="z80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858"/>
    <w:bookmarkStart w:name="z81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859"/>
    <w:bookmarkStart w:name="z81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860"/>
    <w:bookmarkStart w:name="z81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861"/>
    <w:bookmarkStart w:name="z81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862"/>
    <w:bookmarkStart w:name="z81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863"/>
    <w:bookmarkStart w:name="z81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864"/>
    <w:bookmarkStart w:name="z81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865"/>
    <w:bookmarkStart w:name="z81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866"/>
    <w:bookmarkStart w:name="z818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67"/>
    <w:bookmarkStart w:name="z81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68"/>
    <w:bookmarkStart w:name="z82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869"/>
    <w:bookmarkStart w:name="z82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870"/>
    <w:bookmarkStart w:name="z82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871"/>
    <w:bookmarkStart w:name="z82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2"/>
    <w:bookmarkStart w:name="z824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73"/>
    <w:bookmarkStart w:name="z82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8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827" w:id="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Костанайской области</w:t>
      </w:r>
    </w:p>
    <w:bookmarkEnd w:id="875"/>
    <w:bookmarkStart w:name="z828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6"/>
    <w:bookmarkStart w:name="z82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Костанайской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877"/>
    <w:bookmarkStart w:name="z83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878"/>
    <w:bookmarkStart w:name="z83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79"/>
    <w:bookmarkStart w:name="z83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80"/>
    <w:bookmarkStart w:name="z83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881"/>
    <w:bookmarkStart w:name="z834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882"/>
    <w:bookmarkStart w:name="z83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883"/>
    <w:bookmarkStart w:name="z83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110000, Республика Казахстан, Костанайская область, город Костанай, улица Касымканова, 34.</w:t>
      </w:r>
    </w:p>
    <w:bookmarkEnd w:id="884"/>
    <w:bookmarkStart w:name="z83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Костанайской области".</w:t>
      </w:r>
    </w:p>
    <w:bookmarkEnd w:id="885"/>
    <w:bookmarkStart w:name="z83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86"/>
    <w:bookmarkStart w:name="z83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87"/>
    <w:bookmarkStart w:name="z84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88"/>
    <w:bookmarkStart w:name="z84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89"/>
    <w:bookmarkStart w:name="z842" w:id="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890"/>
    <w:bookmarkStart w:name="z84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91"/>
    <w:bookmarkStart w:name="z84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892"/>
    <w:bookmarkStart w:name="z84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8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894"/>
    <w:bookmarkStart w:name="z84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895"/>
    <w:bookmarkStart w:name="z84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896"/>
    <w:bookmarkStart w:name="z84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897"/>
    <w:bookmarkStart w:name="z186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898"/>
    <w:bookmarkStart w:name="z85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899"/>
    <w:bookmarkStart w:name="z85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900"/>
    <w:bookmarkStart w:name="z85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901"/>
    <w:bookmarkStart w:name="z85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9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903"/>
    <w:bookmarkStart w:name="z85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904"/>
    <w:bookmarkStart w:name="z85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905"/>
    <w:bookmarkStart w:name="z85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906"/>
    <w:bookmarkStart w:name="z85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907"/>
    <w:bookmarkStart w:name="z85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908"/>
    <w:bookmarkStart w:name="z86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909"/>
    <w:bookmarkStart w:name="z86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910"/>
    <w:bookmarkStart w:name="z86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911"/>
    <w:bookmarkStart w:name="z86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912"/>
    <w:bookmarkStart w:name="z186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913"/>
    <w:bookmarkStart w:name="z86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914"/>
    <w:bookmarkStart w:name="z186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915"/>
    <w:bookmarkStart w:name="z865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916"/>
    <w:bookmarkStart w:name="z186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917"/>
    <w:bookmarkStart w:name="z86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918"/>
    <w:bookmarkStart w:name="z86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919"/>
    <w:bookmarkStart w:name="z86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920"/>
    <w:bookmarkStart w:name="z186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921"/>
    <w:bookmarkStart w:name="z86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922"/>
    <w:bookmarkStart w:name="z87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923"/>
    <w:bookmarkStart w:name="z87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924"/>
    <w:bookmarkStart w:name="z187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925"/>
    <w:bookmarkStart w:name="z87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926"/>
    <w:bookmarkStart w:name="z87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Костанайской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927"/>
    <w:bookmarkStart w:name="z87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928"/>
    <w:bookmarkStart w:name="z87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929"/>
    <w:bookmarkStart w:name="z87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930"/>
    <w:bookmarkStart w:name="z87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931"/>
    <w:bookmarkStart w:name="z87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932"/>
    <w:bookmarkStart w:name="z87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933"/>
    <w:bookmarkStart w:name="z88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34"/>
    <w:bookmarkStart w:name="z88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935"/>
    <w:bookmarkStart w:name="z88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936"/>
    <w:bookmarkStart w:name="z88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937"/>
    <w:bookmarkStart w:name="z88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938"/>
    <w:bookmarkStart w:name="z88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939"/>
    <w:bookmarkStart w:name="z88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940"/>
    <w:bookmarkStart w:name="z88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941"/>
    <w:bookmarkStart w:name="z88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942"/>
    <w:bookmarkStart w:name="z88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943"/>
    <w:bookmarkStart w:name="z187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944"/>
    <w:bookmarkStart w:name="z89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9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1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946"/>
    <w:bookmarkStart w:name="z89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47"/>
    <w:bookmarkStart w:name="z89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48"/>
    <w:bookmarkStart w:name="z89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9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50"/>
    <w:bookmarkStart w:name="z89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951"/>
    <w:bookmarkStart w:name="z89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952"/>
    <w:bookmarkStart w:name="z89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953"/>
    <w:bookmarkStart w:name="z89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954"/>
    <w:bookmarkStart w:name="z90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955"/>
    <w:bookmarkStart w:name="z90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956"/>
    <w:bookmarkStart w:name="z90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957"/>
    <w:bookmarkStart w:name="z90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958"/>
    <w:bookmarkStart w:name="z90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959"/>
    <w:bookmarkStart w:name="z90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960"/>
    <w:bookmarkStart w:name="z906" w:id="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61"/>
    <w:bookmarkStart w:name="z90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62"/>
    <w:bookmarkStart w:name="z90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963"/>
    <w:bookmarkStart w:name="z90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964"/>
    <w:bookmarkStart w:name="z91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965"/>
    <w:bookmarkStart w:name="z91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6"/>
    <w:bookmarkStart w:name="z912" w:id="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67"/>
    <w:bookmarkStart w:name="z91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9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915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Кызылординской области</w:t>
      </w:r>
    </w:p>
    <w:bookmarkEnd w:id="969"/>
    <w:bookmarkStart w:name="z916" w:id="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70"/>
    <w:bookmarkStart w:name="z91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Кызылординской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971"/>
    <w:bookmarkStart w:name="z91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972"/>
    <w:bookmarkStart w:name="z91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973"/>
    <w:bookmarkStart w:name="z92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74"/>
    <w:bookmarkStart w:name="z92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975"/>
    <w:bookmarkStart w:name="z92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976"/>
    <w:bookmarkStart w:name="z92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977"/>
    <w:bookmarkStart w:name="z92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120003, Республика Казахстан, Кызылординская область, город Кызылорда, улица Бейбарыс Султана, 1.</w:t>
      </w:r>
    </w:p>
    <w:bookmarkEnd w:id="978"/>
    <w:bookmarkStart w:name="z92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Кызылординской области".</w:t>
      </w:r>
    </w:p>
    <w:bookmarkEnd w:id="979"/>
    <w:bookmarkStart w:name="z92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80"/>
    <w:bookmarkStart w:name="z92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81"/>
    <w:bookmarkStart w:name="z92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82"/>
    <w:bookmarkStart w:name="z92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83"/>
    <w:bookmarkStart w:name="z930" w:id="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984"/>
    <w:bookmarkStart w:name="z93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85"/>
    <w:bookmarkStart w:name="z93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986"/>
    <w:bookmarkStart w:name="z93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9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988"/>
    <w:bookmarkStart w:name="z93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989"/>
    <w:bookmarkStart w:name="z93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990"/>
    <w:bookmarkStart w:name="z93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991"/>
    <w:bookmarkStart w:name="z187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992"/>
    <w:bookmarkStart w:name="z93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993"/>
    <w:bookmarkStart w:name="z93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994"/>
    <w:bookmarkStart w:name="z94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995"/>
    <w:bookmarkStart w:name="z94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9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997"/>
    <w:bookmarkStart w:name="z94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998"/>
    <w:bookmarkStart w:name="z94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999"/>
    <w:bookmarkStart w:name="z94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000"/>
    <w:bookmarkStart w:name="z94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001"/>
    <w:bookmarkStart w:name="z94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002"/>
    <w:bookmarkStart w:name="z94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003"/>
    <w:bookmarkStart w:name="z94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004"/>
    <w:bookmarkStart w:name="z95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005"/>
    <w:bookmarkStart w:name="z95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006"/>
    <w:bookmarkStart w:name="z187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007"/>
    <w:bookmarkStart w:name="z95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008"/>
    <w:bookmarkStart w:name="z187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009"/>
    <w:bookmarkStart w:name="z95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010"/>
    <w:bookmarkStart w:name="z187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011"/>
    <w:bookmarkStart w:name="z95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012"/>
    <w:bookmarkStart w:name="z95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013"/>
    <w:bookmarkStart w:name="z95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014"/>
    <w:bookmarkStart w:name="z1876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015"/>
    <w:bookmarkStart w:name="z95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016"/>
    <w:bookmarkStart w:name="z95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017"/>
    <w:bookmarkStart w:name="z95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018"/>
    <w:bookmarkStart w:name="z187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019"/>
    <w:bookmarkStart w:name="z96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020"/>
    <w:bookmarkStart w:name="z96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Кызылординской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021"/>
    <w:bookmarkStart w:name="z962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022"/>
    <w:bookmarkStart w:name="z96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023"/>
    <w:bookmarkStart w:name="z964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024"/>
    <w:bookmarkStart w:name="z965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025"/>
    <w:bookmarkStart w:name="z966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026"/>
    <w:bookmarkStart w:name="z967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027"/>
    <w:bookmarkStart w:name="z968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28"/>
    <w:bookmarkStart w:name="z969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029"/>
    <w:bookmarkStart w:name="z970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030"/>
    <w:bookmarkStart w:name="z97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031"/>
    <w:bookmarkStart w:name="z97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032"/>
    <w:bookmarkStart w:name="z97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033"/>
    <w:bookmarkStart w:name="z97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034"/>
    <w:bookmarkStart w:name="z97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035"/>
    <w:bookmarkStart w:name="z97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036"/>
    <w:bookmarkStart w:name="z97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037"/>
    <w:bookmarkStart w:name="z182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038"/>
    <w:bookmarkStart w:name="z978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0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9" w:id="1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040"/>
    <w:bookmarkStart w:name="z980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41"/>
    <w:bookmarkStart w:name="z981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42"/>
    <w:bookmarkStart w:name="z982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0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3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44"/>
    <w:bookmarkStart w:name="z984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045"/>
    <w:bookmarkStart w:name="z985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046"/>
    <w:bookmarkStart w:name="z986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047"/>
    <w:bookmarkStart w:name="z987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048"/>
    <w:bookmarkStart w:name="z988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049"/>
    <w:bookmarkStart w:name="z98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050"/>
    <w:bookmarkStart w:name="z99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051"/>
    <w:bookmarkStart w:name="z99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052"/>
    <w:bookmarkStart w:name="z99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053"/>
    <w:bookmarkStart w:name="z99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054"/>
    <w:bookmarkStart w:name="z994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55"/>
    <w:bookmarkStart w:name="z99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56"/>
    <w:bookmarkStart w:name="z996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057"/>
    <w:bookmarkStart w:name="z997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058"/>
    <w:bookmarkStart w:name="z998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059"/>
    <w:bookmarkStart w:name="z999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60"/>
    <w:bookmarkStart w:name="z1000" w:id="1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61"/>
    <w:bookmarkStart w:name="z1001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0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003" w:id="1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Мангистауской области</w:t>
      </w:r>
    </w:p>
    <w:bookmarkEnd w:id="1063"/>
    <w:bookmarkStart w:name="z1004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4"/>
    <w:bookmarkStart w:name="z100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Мангистауской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065"/>
    <w:bookmarkStart w:name="z1006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066"/>
    <w:bookmarkStart w:name="z100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067"/>
    <w:bookmarkStart w:name="z1008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68"/>
    <w:bookmarkStart w:name="z100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069"/>
    <w:bookmarkStart w:name="z101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070"/>
    <w:bookmarkStart w:name="z101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071"/>
    <w:bookmarkStart w:name="z101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130000, Республика Казахстан, Мангистауская область, город Актау, микрорайон 14, здание 14/1 Б-2.</w:t>
      </w:r>
    </w:p>
    <w:bookmarkEnd w:id="10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Мангистауской области".</w:t>
      </w:r>
    </w:p>
    <w:bookmarkEnd w:id="1073"/>
    <w:bookmarkStart w:name="z101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74"/>
    <w:bookmarkStart w:name="z101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75"/>
    <w:bookmarkStart w:name="z101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76"/>
    <w:bookmarkStart w:name="z101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77"/>
    <w:bookmarkStart w:name="z1018" w:id="1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078"/>
    <w:bookmarkStart w:name="z101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79"/>
    <w:bookmarkStart w:name="z102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080"/>
    <w:bookmarkStart w:name="z1021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0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2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082"/>
    <w:bookmarkStart w:name="z1023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083"/>
    <w:bookmarkStart w:name="z1024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084"/>
    <w:bookmarkStart w:name="z1025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085"/>
    <w:bookmarkStart w:name="z187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086"/>
    <w:bookmarkStart w:name="z1026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087"/>
    <w:bookmarkStart w:name="z1027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088"/>
    <w:bookmarkStart w:name="z1028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089"/>
    <w:bookmarkStart w:name="z1029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0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091"/>
    <w:bookmarkStart w:name="z103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092"/>
    <w:bookmarkStart w:name="z103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093"/>
    <w:bookmarkStart w:name="z103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094"/>
    <w:bookmarkStart w:name="z103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095"/>
    <w:bookmarkStart w:name="z103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096"/>
    <w:bookmarkStart w:name="z103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097"/>
    <w:bookmarkStart w:name="z103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098"/>
    <w:bookmarkStart w:name="z103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099"/>
    <w:bookmarkStart w:name="z103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100"/>
    <w:bookmarkStart w:name="z1879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101"/>
    <w:bookmarkStart w:name="z1040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102"/>
    <w:bookmarkStart w:name="z188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103"/>
    <w:bookmarkStart w:name="z104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104"/>
    <w:bookmarkStart w:name="z188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105"/>
    <w:bookmarkStart w:name="z104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106"/>
    <w:bookmarkStart w:name="z104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107"/>
    <w:bookmarkStart w:name="z104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108"/>
    <w:bookmarkStart w:name="z188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109"/>
    <w:bookmarkStart w:name="z104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110"/>
    <w:bookmarkStart w:name="z104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111"/>
    <w:bookmarkStart w:name="z104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112"/>
    <w:bookmarkStart w:name="z188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113"/>
    <w:bookmarkStart w:name="z104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114"/>
    <w:bookmarkStart w:name="z104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Мангистауской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115"/>
    <w:bookmarkStart w:name="z105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116"/>
    <w:bookmarkStart w:name="z105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117"/>
    <w:bookmarkStart w:name="z105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118"/>
    <w:bookmarkStart w:name="z105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119"/>
    <w:bookmarkStart w:name="z105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120"/>
    <w:bookmarkStart w:name="z105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121"/>
    <w:bookmarkStart w:name="z105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22"/>
    <w:bookmarkStart w:name="z105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123"/>
    <w:bookmarkStart w:name="z105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124"/>
    <w:bookmarkStart w:name="z105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125"/>
    <w:bookmarkStart w:name="z106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126"/>
    <w:bookmarkStart w:name="z106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127"/>
    <w:bookmarkStart w:name="z106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128"/>
    <w:bookmarkStart w:name="z106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129"/>
    <w:bookmarkStart w:name="z106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130"/>
    <w:bookmarkStart w:name="z106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131"/>
    <w:bookmarkStart w:name="z182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132"/>
    <w:bookmarkStart w:name="z106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7" w:id="1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34"/>
    <w:bookmarkStart w:name="z106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35"/>
    <w:bookmarkStart w:name="z106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36"/>
    <w:bookmarkStart w:name="z107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38"/>
    <w:bookmarkStart w:name="z1072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139"/>
    <w:bookmarkStart w:name="z1073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140"/>
    <w:bookmarkStart w:name="z1074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141"/>
    <w:bookmarkStart w:name="z1075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142"/>
    <w:bookmarkStart w:name="z1076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143"/>
    <w:bookmarkStart w:name="z1077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144"/>
    <w:bookmarkStart w:name="z107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145"/>
    <w:bookmarkStart w:name="z1079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146"/>
    <w:bookmarkStart w:name="z1080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147"/>
    <w:bookmarkStart w:name="z1081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148"/>
    <w:bookmarkStart w:name="z1082" w:id="1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49"/>
    <w:bookmarkStart w:name="z1083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50"/>
    <w:bookmarkStart w:name="z108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151"/>
    <w:bookmarkStart w:name="z108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152"/>
    <w:bookmarkStart w:name="z1086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153"/>
    <w:bookmarkStart w:name="z1087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54"/>
    <w:bookmarkStart w:name="z1088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55"/>
    <w:bookmarkStart w:name="z1089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091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Павлодарской области</w:t>
      </w:r>
    </w:p>
    <w:bookmarkEnd w:id="1157"/>
    <w:bookmarkStart w:name="z1092" w:id="1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58"/>
    <w:bookmarkStart w:name="z109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Павлодарской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159"/>
    <w:bookmarkStart w:name="z109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160"/>
    <w:bookmarkStart w:name="z109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61"/>
    <w:bookmarkStart w:name="z109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62"/>
    <w:bookmarkStart w:name="z109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63"/>
    <w:bookmarkStart w:name="z109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64"/>
    <w:bookmarkStart w:name="z109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165"/>
    <w:bookmarkStart w:name="z110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140000, Республика Казахстан, Павлодарской область, город Павлодар, площадь Победы, 5А.</w:t>
      </w:r>
    </w:p>
    <w:bookmarkEnd w:id="1166"/>
    <w:bookmarkStart w:name="z110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Павлодарской области".</w:t>
      </w:r>
    </w:p>
    <w:bookmarkEnd w:id="1167"/>
    <w:bookmarkStart w:name="z110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68"/>
    <w:bookmarkStart w:name="z110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69"/>
    <w:bookmarkStart w:name="z110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70"/>
    <w:bookmarkStart w:name="z110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71"/>
    <w:bookmarkStart w:name="z1106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172"/>
    <w:bookmarkStart w:name="z110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73"/>
    <w:bookmarkStart w:name="z110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174"/>
    <w:bookmarkStart w:name="z110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176"/>
    <w:bookmarkStart w:name="z111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177"/>
    <w:bookmarkStart w:name="z111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178"/>
    <w:bookmarkStart w:name="z111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179"/>
    <w:bookmarkStart w:name="z188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180"/>
    <w:bookmarkStart w:name="z111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181"/>
    <w:bookmarkStart w:name="z1115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182"/>
    <w:bookmarkStart w:name="z1116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183"/>
    <w:bookmarkStart w:name="z1117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8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185"/>
    <w:bookmarkStart w:name="z1119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186"/>
    <w:bookmarkStart w:name="z112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187"/>
    <w:bookmarkStart w:name="z1121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188"/>
    <w:bookmarkStart w:name="z1122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189"/>
    <w:bookmarkStart w:name="z1123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190"/>
    <w:bookmarkStart w:name="z1124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191"/>
    <w:bookmarkStart w:name="z1125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192"/>
    <w:bookmarkStart w:name="z112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193"/>
    <w:bookmarkStart w:name="z112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194"/>
    <w:bookmarkStart w:name="z188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195"/>
    <w:bookmarkStart w:name="z112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196"/>
    <w:bookmarkStart w:name="z1886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197"/>
    <w:bookmarkStart w:name="z112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198"/>
    <w:bookmarkStart w:name="z188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199"/>
    <w:bookmarkStart w:name="z1130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200"/>
    <w:bookmarkStart w:name="z1131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201"/>
    <w:bookmarkStart w:name="z1132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202"/>
    <w:bookmarkStart w:name="z188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203"/>
    <w:bookmarkStart w:name="z113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204"/>
    <w:bookmarkStart w:name="z113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205"/>
    <w:bookmarkStart w:name="z113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206"/>
    <w:bookmarkStart w:name="z188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207"/>
    <w:bookmarkStart w:name="z113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208"/>
    <w:bookmarkStart w:name="z113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Павлодарской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209"/>
    <w:bookmarkStart w:name="z113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210"/>
    <w:bookmarkStart w:name="z113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211"/>
    <w:bookmarkStart w:name="z114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212"/>
    <w:bookmarkStart w:name="z114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213"/>
    <w:bookmarkStart w:name="z1142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214"/>
    <w:bookmarkStart w:name="z1143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215"/>
    <w:bookmarkStart w:name="z1144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16"/>
    <w:bookmarkStart w:name="z114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217"/>
    <w:bookmarkStart w:name="z114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218"/>
    <w:bookmarkStart w:name="z114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219"/>
    <w:bookmarkStart w:name="z114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220"/>
    <w:bookmarkStart w:name="z114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221"/>
    <w:bookmarkStart w:name="z115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222"/>
    <w:bookmarkStart w:name="z115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223"/>
    <w:bookmarkStart w:name="z115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224"/>
    <w:bookmarkStart w:name="z115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225"/>
    <w:bookmarkStart w:name="z1890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226"/>
    <w:bookmarkStart w:name="z115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5" w:id="1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228"/>
    <w:bookmarkStart w:name="z115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29"/>
    <w:bookmarkStart w:name="z115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230"/>
    <w:bookmarkStart w:name="z115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32"/>
    <w:bookmarkStart w:name="z116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233"/>
    <w:bookmarkStart w:name="z116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234"/>
    <w:bookmarkStart w:name="z116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235"/>
    <w:bookmarkStart w:name="z116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236"/>
    <w:bookmarkStart w:name="z116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237"/>
    <w:bookmarkStart w:name="z116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238"/>
    <w:bookmarkStart w:name="z116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239"/>
    <w:bookmarkStart w:name="z116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240"/>
    <w:bookmarkStart w:name="z116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241"/>
    <w:bookmarkStart w:name="z116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242"/>
    <w:bookmarkStart w:name="z1170" w:id="1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43"/>
    <w:bookmarkStart w:name="z117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44"/>
    <w:bookmarkStart w:name="z117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245"/>
    <w:bookmarkStart w:name="z117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246"/>
    <w:bookmarkStart w:name="z117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247"/>
    <w:bookmarkStart w:name="z117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48"/>
    <w:bookmarkStart w:name="z1176" w:id="1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49"/>
    <w:bookmarkStart w:name="z117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179" w:id="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Северо-Казахстанской области</w:t>
      </w:r>
    </w:p>
    <w:bookmarkEnd w:id="1251"/>
    <w:bookmarkStart w:name="z1180" w:id="1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52"/>
    <w:bookmarkStart w:name="z1181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Северо-Казахстанской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253"/>
    <w:bookmarkStart w:name="z118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254"/>
    <w:bookmarkStart w:name="z118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255"/>
    <w:bookmarkStart w:name="z118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56"/>
    <w:bookmarkStart w:name="z118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57"/>
    <w:bookmarkStart w:name="z118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258"/>
    <w:bookmarkStart w:name="z118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259"/>
    <w:bookmarkStart w:name="z118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150008, Республика Казахстан, Северо-Казахстанская область, город Петропавловск, улица Конституции Казахстана, 38.</w:t>
      </w:r>
    </w:p>
    <w:bookmarkEnd w:id="1260"/>
    <w:bookmarkStart w:name="z118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Северо-Казахстанской области".</w:t>
      </w:r>
    </w:p>
    <w:bookmarkEnd w:id="1261"/>
    <w:bookmarkStart w:name="z119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62"/>
    <w:bookmarkStart w:name="z119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63"/>
    <w:bookmarkStart w:name="z119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64"/>
    <w:bookmarkStart w:name="z119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65"/>
    <w:bookmarkStart w:name="z1194" w:id="1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266"/>
    <w:bookmarkStart w:name="z119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67"/>
    <w:bookmarkStart w:name="z119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268"/>
    <w:bookmarkStart w:name="z119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270"/>
    <w:bookmarkStart w:name="z119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271"/>
    <w:bookmarkStart w:name="z120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272"/>
    <w:bookmarkStart w:name="z120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273"/>
    <w:bookmarkStart w:name="z189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274"/>
    <w:bookmarkStart w:name="z120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275"/>
    <w:bookmarkStart w:name="z120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276"/>
    <w:bookmarkStart w:name="z120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277"/>
    <w:bookmarkStart w:name="z120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279"/>
    <w:bookmarkStart w:name="z120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280"/>
    <w:bookmarkStart w:name="z120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281"/>
    <w:bookmarkStart w:name="z120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282"/>
    <w:bookmarkStart w:name="z121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283"/>
    <w:bookmarkStart w:name="z121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284"/>
    <w:bookmarkStart w:name="z121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285"/>
    <w:bookmarkStart w:name="z121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286"/>
    <w:bookmarkStart w:name="z121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287"/>
    <w:bookmarkStart w:name="z121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288"/>
    <w:bookmarkStart w:name="z189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289"/>
    <w:bookmarkStart w:name="z121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290"/>
    <w:bookmarkStart w:name="z1893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291"/>
    <w:bookmarkStart w:name="z121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292"/>
    <w:bookmarkStart w:name="z1894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293"/>
    <w:bookmarkStart w:name="z121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294"/>
    <w:bookmarkStart w:name="z1219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295"/>
    <w:bookmarkStart w:name="z122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296"/>
    <w:bookmarkStart w:name="z189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297"/>
    <w:bookmarkStart w:name="z122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298"/>
    <w:bookmarkStart w:name="z122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299"/>
    <w:bookmarkStart w:name="z122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300"/>
    <w:bookmarkStart w:name="z189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301"/>
    <w:bookmarkStart w:name="z1224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302"/>
    <w:bookmarkStart w:name="z1225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Северо-Казахстанской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303"/>
    <w:bookmarkStart w:name="z1226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304"/>
    <w:bookmarkStart w:name="z1227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305"/>
    <w:bookmarkStart w:name="z1228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306"/>
    <w:bookmarkStart w:name="z1229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307"/>
    <w:bookmarkStart w:name="z1230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308"/>
    <w:bookmarkStart w:name="z1231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309"/>
    <w:bookmarkStart w:name="z1232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310"/>
    <w:bookmarkStart w:name="z1233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311"/>
    <w:bookmarkStart w:name="z1234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312"/>
    <w:bookmarkStart w:name="z1235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313"/>
    <w:bookmarkStart w:name="z1236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314"/>
    <w:bookmarkStart w:name="z1237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315"/>
    <w:bookmarkStart w:name="z1238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316"/>
    <w:bookmarkStart w:name="z1239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317"/>
    <w:bookmarkStart w:name="z1240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318"/>
    <w:bookmarkStart w:name="z1241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319"/>
    <w:bookmarkStart w:name="z189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320"/>
    <w:bookmarkStart w:name="z124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3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322"/>
    <w:bookmarkStart w:name="z124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23"/>
    <w:bookmarkStart w:name="z124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324"/>
    <w:bookmarkStart w:name="z124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26"/>
    <w:bookmarkStart w:name="z124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327"/>
    <w:bookmarkStart w:name="z1249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328"/>
    <w:bookmarkStart w:name="z125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329"/>
    <w:bookmarkStart w:name="z125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330"/>
    <w:bookmarkStart w:name="z125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331"/>
    <w:bookmarkStart w:name="z125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332"/>
    <w:bookmarkStart w:name="z1254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333"/>
    <w:bookmarkStart w:name="z125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334"/>
    <w:bookmarkStart w:name="z125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335"/>
    <w:bookmarkStart w:name="z125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336"/>
    <w:bookmarkStart w:name="z1258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37"/>
    <w:bookmarkStart w:name="z125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38"/>
    <w:bookmarkStart w:name="z126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339"/>
    <w:bookmarkStart w:name="z1261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340"/>
    <w:bookmarkStart w:name="z1262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341"/>
    <w:bookmarkStart w:name="z126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42"/>
    <w:bookmarkStart w:name="z1264" w:id="1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43"/>
    <w:bookmarkStart w:name="z1265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267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Туркестанской области</w:t>
      </w:r>
    </w:p>
    <w:bookmarkEnd w:id="1345"/>
    <w:bookmarkStart w:name="z1268" w:id="1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6"/>
    <w:bookmarkStart w:name="z1269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Туркестанской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347"/>
    <w:bookmarkStart w:name="z1270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348"/>
    <w:bookmarkStart w:name="z1271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349"/>
    <w:bookmarkStart w:name="z1272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50"/>
    <w:bookmarkStart w:name="z1273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51"/>
    <w:bookmarkStart w:name="z1274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352"/>
    <w:bookmarkStart w:name="z1275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353"/>
    <w:bookmarkStart w:name="z1276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161200, Республика Казахстан, Туркестанская область, город Туркестан, микрорайон Жаңа қала, улица 32, здание 16.</w:t>
      </w:r>
    </w:p>
    <w:bookmarkEnd w:id="1354"/>
    <w:bookmarkStart w:name="z1277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Туркестанской области".</w:t>
      </w:r>
    </w:p>
    <w:bookmarkEnd w:id="1355"/>
    <w:bookmarkStart w:name="z1278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56"/>
    <w:bookmarkStart w:name="z1279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57"/>
    <w:bookmarkStart w:name="z1280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58"/>
    <w:bookmarkStart w:name="z1281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59"/>
    <w:bookmarkStart w:name="z1282" w:id="1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60"/>
    <w:bookmarkStart w:name="z1283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61"/>
    <w:bookmarkStart w:name="z1284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362"/>
    <w:bookmarkStart w:name="z1285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6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364"/>
    <w:bookmarkStart w:name="z1287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365"/>
    <w:bookmarkStart w:name="z1288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366"/>
    <w:bookmarkStart w:name="z1289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367"/>
    <w:bookmarkStart w:name="z1898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368"/>
    <w:bookmarkStart w:name="z1290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369"/>
    <w:bookmarkStart w:name="z1291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370"/>
    <w:bookmarkStart w:name="z129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371"/>
    <w:bookmarkStart w:name="z129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4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373"/>
    <w:bookmarkStart w:name="z129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374"/>
    <w:bookmarkStart w:name="z129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375"/>
    <w:bookmarkStart w:name="z129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376"/>
    <w:bookmarkStart w:name="z129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377"/>
    <w:bookmarkStart w:name="z1299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378"/>
    <w:bookmarkStart w:name="z130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379"/>
    <w:bookmarkStart w:name="z130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380"/>
    <w:bookmarkStart w:name="z130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381"/>
    <w:bookmarkStart w:name="z130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382"/>
    <w:bookmarkStart w:name="z189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383"/>
    <w:bookmarkStart w:name="z130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384"/>
    <w:bookmarkStart w:name="z1900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385"/>
    <w:bookmarkStart w:name="z130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386"/>
    <w:bookmarkStart w:name="z1901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387"/>
    <w:bookmarkStart w:name="z130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388"/>
    <w:bookmarkStart w:name="z130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389"/>
    <w:bookmarkStart w:name="z190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390"/>
    <w:bookmarkStart w:name="z130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391"/>
    <w:bookmarkStart w:name="z1903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392"/>
    <w:bookmarkStart w:name="z130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393"/>
    <w:bookmarkStart w:name="z131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394"/>
    <w:bookmarkStart w:name="z131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395"/>
    <w:bookmarkStart w:name="z190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396"/>
    <w:bookmarkStart w:name="z1312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397"/>
    <w:bookmarkStart w:name="z1313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Туркестанской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398"/>
    <w:bookmarkStart w:name="z1314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399"/>
    <w:bookmarkStart w:name="z1315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400"/>
    <w:bookmarkStart w:name="z1316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401"/>
    <w:bookmarkStart w:name="z1317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402"/>
    <w:bookmarkStart w:name="z131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403"/>
    <w:bookmarkStart w:name="z1319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404"/>
    <w:bookmarkStart w:name="z1320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405"/>
    <w:bookmarkStart w:name="z1321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406"/>
    <w:bookmarkStart w:name="z1322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407"/>
    <w:bookmarkStart w:name="z1323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408"/>
    <w:bookmarkStart w:name="z1324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409"/>
    <w:bookmarkStart w:name="z1325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410"/>
    <w:bookmarkStart w:name="z1326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411"/>
    <w:bookmarkStart w:name="z1327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412"/>
    <w:bookmarkStart w:name="z1328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413"/>
    <w:bookmarkStart w:name="z1329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414"/>
    <w:bookmarkStart w:name="z190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415"/>
    <w:bookmarkStart w:name="z1330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1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417"/>
    <w:bookmarkStart w:name="z1332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18"/>
    <w:bookmarkStart w:name="z1333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419"/>
    <w:bookmarkStart w:name="z1334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5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21"/>
    <w:bookmarkStart w:name="z1336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422"/>
    <w:bookmarkStart w:name="z1337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423"/>
    <w:bookmarkStart w:name="z1338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424"/>
    <w:bookmarkStart w:name="z1339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425"/>
    <w:bookmarkStart w:name="z1340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426"/>
    <w:bookmarkStart w:name="z1341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427"/>
    <w:bookmarkStart w:name="z1342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428"/>
    <w:bookmarkStart w:name="z1343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429"/>
    <w:bookmarkStart w:name="z1344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430"/>
    <w:bookmarkStart w:name="z1345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431"/>
    <w:bookmarkStart w:name="z1346" w:id="1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32"/>
    <w:bookmarkStart w:name="z1347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33"/>
    <w:bookmarkStart w:name="z1348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434"/>
    <w:bookmarkStart w:name="z1349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435"/>
    <w:bookmarkStart w:name="z1350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436"/>
    <w:bookmarkStart w:name="z1351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37"/>
    <w:bookmarkStart w:name="z1352" w:id="1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38"/>
    <w:bookmarkStart w:name="z1353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355" w:id="1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области Ұлытау</w:t>
      </w:r>
    </w:p>
    <w:bookmarkEnd w:id="1440"/>
    <w:bookmarkStart w:name="z1356" w:id="1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1"/>
    <w:bookmarkStart w:name="z1357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области Ұлытау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442"/>
    <w:bookmarkStart w:name="z1358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443"/>
    <w:bookmarkStart w:name="z1359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444"/>
    <w:bookmarkStart w:name="z1360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45"/>
    <w:bookmarkStart w:name="z1361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46"/>
    <w:bookmarkStart w:name="z1362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447"/>
    <w:bookmarkStart w:name="z1363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448"/>
    <w:bookmarkStart w:name="z1364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100602, Республика Казахстан, область Ұлытау, город Жезказган, площадь Алаш, 1.</w:t>
      </w:r>
    </w:p>
    <w:bookmarkEnd w:id="1449"/>
    <w:bookmarkStart w:name="z1365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области Ұлытау".</w:t>
      </w:r>
    </w:p>
    <w:bookmarkEnd w:id="1450"/>
    <w:bookmarkStart w:name="z1366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51"/>
    <w:bookmarkStart w:name="z1367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52"/>
    <w:bookmarkStart w:name="z1368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53"/>
    <w:bookmarkStart w:name="z1369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54"/>
    <w:bookmarkStart w:name="z1370" w:id="1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455"/>
    <w:bookmarkStart w:name="z1371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56"/>
    <w:bookmarkStart w:name="z1372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457"/>
    <w:bookmarkStart w:name="z1373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4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459"/>
    <w:bookmarkStart w:name="z1375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460"/>
    <w:bookmarkStart w:name="z1376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461"/>
    <w:bookmarkStart w:name="z1377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462"/>
    <w:bookmarkStart w:name="z1906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463"/>
    <w:bookmarkStart w:name="z1378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464"/>
    <w:bookmarkStart w:name="z1379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465"/>
    <w:bookmarkStart w:name="z1380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466"/>
    <w:bookmarkStart w:name="z1381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4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2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468"/>
    <w:bookmarkStart w:name="z1383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469"/>
    <w:bookmarkStart w:name="z1384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470"/>
    <w:bookmarkStart w:name="z1385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471"/>
    <w:bookmarkStart w:name="z1386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472"/>
    <w:bookmarkStart w:name="z1387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473"/>
    <w:bookmarkStart w:name="z1388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474"/>
    <w:bookmarkStart w:name="z1389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475"/>
    <w:bookmarkStart w:name="z1390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476"/>
    <w:bookmarkStart w:name="z1391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477"/>
    <w:bookmarkStart w:name="z1907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478"/>
    <w:bookmarkStart w:name="z1392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479"/>
    <w:bookmarkStart w:name="z190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480"/>
    <w:bookmarkStart w:name="z139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481"/>
    <w:bookmarkStart w:name="z190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482"/>
    <w:bookmarkStart w:name="z1394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483"/>
    <w:bookmarkStart w:name="z1395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484"/>
    <w:bookmarkStart w:name="z1396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485"/>
    <w:bookmarkStart w:name="z1910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486"/>
    <w:bookmarkStart w:name="z139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487"/>
    <w:bookmarkStart w:name="z139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488"/>
    <w:bookmarkStart w:name="z139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489"/>
    <w:bookmarkStart w:name="z1911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490"/>
    <w:bookmarkStart w:name="z140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491"/>
    <w:bookmarkStart w:name="z140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области Ұлытау, проведение служебных расследований и подготовка материалов по дисциплинарным делам, рассматриваемым Советом по этике;</w:t>
      </w:r>
    </w:p>
    <w:bookmarkEnd w:id="1492"/>
    <w:bookmarkStart w:name="z140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493"/>
    <w:bookmarkStart w:name="z140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494"/>
    <w:bookmarkStart w:name="z140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495"/>
    <w:bookmarkStart w:name="z140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496"/>
    <w:bookmarkStart w:name="z140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497"/>
    <w:bookmarkStart w:name="z140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498"/>
    <w:bookmarkStart w:name="z140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499"/>
    <w:bookmarkStart w:name="z140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500"/>
    <w:bookmarkStart w:name="z141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501"/>
    <w:bookmarkStart w:name="z141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502"/>
    <w:bookmarkStart w:name="z141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503"/>
    <w:bookmarkStart w:name="z141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504"/>
    <w:bookmarkStart w:name="z141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505"/>
    <w:bookmarkStart w:name="z141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506"/>
    <w:bookmarkStart w:name="z141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507"/>
    <w:bookmarkStart w:name="z141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508"/>
    <w:bookmarkStart w:name="z1912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509"/>
    <w:bookmarkStart w:name="z141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9" w:id="1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511"/>
    <w:bookmarkStart w:name="z142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12"/>
    <w:bookmarkStart w:name="z142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513"/>
    <w:bookmarkStart w:name="z142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15"/>
    <w:bookmarkStart w:name="z142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516"/>
    <w:bookmarkStart w:name="z142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517"/>
    <w:bookmarkStart w:name="z142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518"/>
    <w:bookmarkStart w:name="z142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519"/>
    <w:bookmarkStart w:name="z142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520"/>
    <w:bookmarkStart w:name="z142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521"/>
    <w:bookmarkStart w:name="z143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522"/>
    <w:bookmarkStart w:name="z143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523"/>
    <w:bookmarkStart w:name="z143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524"/>
    <w:bookmarkStart w:name="z143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525"/>
    <w:bookmarkStart w:name="z1434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26"/>
    <w:bookmarkStart w:name="z143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27"/>
    <w:bookmarkStart w:name="z143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528"/>
    <w:bookmarkStart w:name="z143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529"/>
    <w:bookmarkStart w:name="z143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530"/>
    <w:bookmarkStart w:name="z143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31"/>
    <w:bookmarkStart w:name="z1440" w:id="1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32"/>
    <w:bookmarkStart w:name="z144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5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443" w:id="1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Восточно-Казахстанской области</w:t>
      </w:r>
    </w:p>
    <w:bookmarkEnd w:id="1534"/>
    <w:bookmarkStart w:name="z1444" w:id="1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5"/>
    <w:bookmarkStart w:name="z144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Восточно-Казахстанской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536"/>
    <w:bookmarkStart w:name="z144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537"/>
    <w:bookmarkStart w:name="z144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538"/>
    <w:bookmarkStart w:name="z144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39"/>
    <w:bookmarkStart w:name="z144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40"/>
    <w:bookmarkStart w:name="z145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541"/>
    <w:bookmarkStart w:name="z145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542"/>
    <w:bookmarkStart w:name="z145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070003, Республика Казахстан, Восточно-Казахстанская область, город Усть-Каменогорск, проспект Нурсултана Назарбаева, 4.</w:t>
      </w:r>
    </w:p>
    <w:bookmarkEnd w:id="1543"/>
    <w:bookmarkStart w:name="z145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Восточно-Казахстанской области".</w:t>
      </w:r>
    </w:p>
    <w:bookmarkEnd w:id="1544"/>
    <w:bookmarkStart w:name="z145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45"/>
    <w:bookmarkStart w:name="z145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46"/>
    <w:bookmarkStart w:name="z145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47"/>
    <w:bookmarkStart w:name="z145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48"/>
    <w:bookmarkStart w:name="z1458" w:id="1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49"/>
    <w:bookmarkStart w:name="z145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50"/>
    <w:bookmarkStart w:name="z146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551"/>
    <w:bookmarkStart w:name="z146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553"/>
    <w:bookmarkStart w:name="z146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554"/>
    <w:bookmarkStart w:name="z146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555"/>
    <w:bookmarkStart w:name="z146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556"/>
    <w:bookmarkStart w:name="z191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557"/>
    <w:bookmarkStart w:name="z1466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558"/>
    <w:bookmarkStart w:name="z1467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559"/>
    <w:bookmarkStart w:name="z1468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560"/>
    <w:bookmarkStart w:name="z1469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0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562"/>
    <w:bookmarkStart w:name="z1471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563"/>
    <w:bookmarkStart w:name="z1472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564"/>
    <w:bookmarkStart w:name="z147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565"/>
    <w:bookmarkStart w:name="z1474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566"/>
    <w:bookmarkStart w:name="z1475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567"/>
    <w:bookmarkStart w:name="z147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568"/>
    <w:bookmarkStart w:name="z147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569"/>
    <w:bookmarkStart w:name="z147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570"/>
    <w:bookmarkStart w:name="z147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571"/>
    <w:bookmarkStart w:name="z1914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572"/>
    <w:bookmarkStart w:name="z148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573"/>
    <w:bookmarkStart w:name="z191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574"/>
    <w:bookmarkStart w:name="z14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575"/>
    <w:bookmarkStart w:name="z191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576"/>
    <w:bookmarkStart w:name="z148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577"/>
    <w:bookmarkStart w:name="z148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578"/>
    <w:bookmarkStart w:name="z148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579"/>
    <w:bookmarkStart w:name="z191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580"/>
    <w:bookmarkStart w:name="z148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581"/>
    <w:bookmarkStart w:name="z148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582"/>
    <w:bookmarkStart w:name="z148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583"/>
    <w:bookmarkStart w:name="z191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584"/>
    <w:bookmarkStart w:name="z1488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585"/>
    <w:bookmarkStart w:name="z1489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Восточно-Казахстанской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586"/>
    <w:bookmarkStart w:name="z1490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587"/>
    <w:bookmarkStart w:name="z1491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588"/>
    <w:bookmarkStart w:name="z1492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589"/>
    <w:bookmarkStart w:name="z1493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590"/>
    <w:bookmarkStart w:name="z1494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591"/>
    <w:bookmarkStart w:name="z1495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592"/>
    <w:bookmarkStart w:name="z1496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593"/>
    <w:bookmarkStart w:name="z1497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594"/>
    <w:bookmarkStart w:name="z1498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595"/>
    <w:bookmarkStart w:name="z1499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596"/>
    <w:bookmarkStart w:name="z1500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597"/>
    <w:bookmarkStart w:name="z1501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598"/>
    <w:bookmarkStart w:name="z1502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599"/>
    <w:bookmarkStart w:name="z1503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600"/>
    <w:bookmarkStart w:name="z1504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601"/>
    <w:bookmarkStart w:name="z1505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602"/>
    <w:bookmarkStart w:name="z191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603"/>
    <w:bookmarkStart w:name="z1506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6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7" w:id="1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605"/>
    <w:bookmarkStart w:name="z1508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06"/>
    <w:bookmarkStart w:name="z1509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607"/>
    <w:bookmarkStart w:name="z1510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6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1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09"/>
    <w:bookmarkStart w:name="z1512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610"/>
    <w:bookmarkStart w:name="z1513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611"/>
    <w:bookmarkStart w:name="z1514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612"/>
    <w:bookmarkStart w:name="z1515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613"/>
    <w:bookmarkStart w:name="z1516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614"/>
    <w:bookmarkStart w:name="z1517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615"/>
    <w:bookmarkStart w:name="z1518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616"/>
    <w:bookmarkStart w:name="z1519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617"/>
    <w:bookmarkStart w:name="z1520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618"/>
    <w:bookmarkStart w:name="z1521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619"/>
    <w:bookmarkStart w:name="z1522" w:id="1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20"/>
    <w:bookmarkStart w:name="z152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621"/>
    <w:bookmarkStart w:name="z1524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622"/>
    <w:bookmarkStart w:name="z1525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623"/>
    <w:bookmarkStart w:name="z1526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624"/>
    <w:bookmarkStart w:name="z1527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25"/>
    <w:bookmarkStart w:name="z1528" w:id="1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26"/>
    <w:bookmarkStart w:name="z1529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6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531" w:id="1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городу Астане</w:t>
      </w:r>
    </w:p>
    <w:bookmarkEnd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РК по делам государственной службы от 22.11.2022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32" w:id="1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29"/>
    <w:bookmarkStart w:name="z1533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городу Астане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делам государственной службы от 22.11.2022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4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631"/>
    <w:bookmarkStart w:name="z1535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632"/>
    <w:bookmarkStart w:name="z1536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33"/>
    <w:bookmarkStart w:name="z1537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634"/>
    <w:bookmarkStart w:name="z1538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635"/>
    <w:bookmarkStart w:name="z1539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636"/>
    <w:bookmarkStart w:name="z1540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010000, Республика Казахстан, город Астана, район Сарыарка, проспект Сарыарка, 13.</w:t>
      </w:r>
    </w:p>
    <w:bookmarkEnd w:id="16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22.11.2022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1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городу Астане".</w:t>
      </w:r>
    </w:p>
    <w:bookmarkEnd w:id="16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делам государственной службы от 22.11.2022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2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39"/>
    <w:bookmarkStart w:name="z1543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40"/>
    <w:bookmarkStart w:name="z1544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41"/>
    <w:bookmarkStart w:name="z1545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42"/>
    <w:bookmarkStart w:name="z1546" w:id="1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643"/>
    <w:bookmarkStart w:name="z1547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44"/>
    <w:bookmarkStart w:name="z1548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645"/>
    <w:bookmarkStart w:name="z1549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6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0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647"/>
    <w:bookmarkStart w:name="z1551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648"/>
    <w:bookmarkStart w:name="z1552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649"/>
    <w:bookmarkStart w:name="z1553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650"/>
    <w:bookmarkStart w:name="z1920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651"/>
    <w:bookmarkStart w:name="z155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652"/>
    <w:bookmarkStart w:name="z155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653"/>
    <w:bookmarkStart w:name="z155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654"/>
    <w:bookmarkStart w:name="z155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6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656"/>
    <w:bookmarkStart w:name="z155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657"/>
    <w:bookmarkStart w:name="z156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658"/>
    <w:bookmarkStart w:name="z156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659"/>
    <w:bookmarkStart w:name="z156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660"/>
    <w:bookmarkStart w:name="z156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661"/>
    <w:bookmarkStart w:name="z156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662"/>
    <w:bookmarkStart w:name="z156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663"/>
    <w:bookmarkStart w:name="z156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664"/>
    <w:bookmarkStart w:name="z156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665"/>
    <w:bookmarkStart w:name="z1921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666"/>
    <w:bookmarkStart w:name="z156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667"/>
    <w:bookmarkStart w:name="z1922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668"/>
    <w:bookmarkStart w:name="z156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669"/>
    <w:bookmarkStart w:name="z1923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670"/>
    <w:bookmarkStart w:name="z1570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671"/>
    <w:bookmarkStart w:name="z1571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672"/>
    <w:bookmarkStart w:name="z1572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673"/>
    <w:bookmarkStart w:name="z192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674"/>
    <w:bookmarkStart w:name="z1573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675"/>
    <w:bookmarkStart w:name="z1574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676"/>
    <w:bookmarkStart w:name="z1575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677"/>
    <w:bookmarkStart w:name="z192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678"/>
    <w:bookmarkStart w:name="z157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679"/>
    <w:bookmarkStart w:name="z157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городе Астане, проведение служебных расследований и подготовка материалов по дисциплинарным делам, рассматриваемым Советом по этике;</w:t>
      </w:r>
    </w:p>
    <w:bookmarkEnd w:id="1680"/>
    <w:bookmarkStart w:name="z157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681"/>
    <w:bookmarkStart w:name="z157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682"/>
    <w:bookmarkStart w:name="z158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683"/>
    <w:bookmarkStart w:name="z158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684"/>
    <w:bookmarkStart w:name="z158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685"/>
    <w:bookmarkStart w:name="z158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686"/>
    <w:bookmarkStart w:name="z158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687"/>
    <w:bookmarkStart w:name="z158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688"/>
    <w:bookmarkStart w:name="z158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689"/>
    <w:bookmarkStart w:name="z158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690"/>
    <w:bookmarkStart w:name="z158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691"/>
    <w:bookmarkStart w:name="z158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692"/>
    <w:bookmarkStart w:name="z159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693"/>
    <w:bookmarkStart w:name="z159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694"/>
    <w:bookmarkStart w:name="z159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695"/>
    <w:bookmarkStart w:name="z159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696"/>
    <w:bookmarkStart w:name="z192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697"/>
    <w:bookmarkStart w:name="z159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6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Председателя Агентства РК по делам государственной службы от 22.11.2022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5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699"/>
    <w:bookmarkStart w:name="z159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00"/>
    <w:bookmarkStart w:name="z159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01"/>
    <w:bookmarkStart w:name="z159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7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03"/>
    <w:bookmarkStart w:name="z160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704"/>
    <w:bookmarkStart w:name="z160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705"/>
    <w:bookmarkStart w:name="z160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706"/>
    <w:bookmarkStart w:name="z160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707"/>
    <w:bookmarkStart w:name="z160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708"/>
    <w:bookmarkStart w:name="z160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709"/>
    <w:bookmarkStart w:name="z160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710"/>
    <w:bookmarkStart w:name="z160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711"/>
    <w:bookmarkStart w:name="z160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712"/>
    <w:bookmarkStart w:name="z160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713"/>
    <w:bookmarkStart w:name="z1610" w:id="1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14"/>
    <w:bookmarkStart w:name="z161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15"/>
    <w:bookmarkStart w:name="z161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716"/>
    <w:bookmarkStart w:name="z161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717"/>
    <w:bookmarkStart w:name="z161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718"/>
    <w:bookmarkStart w:name="z161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19"/>
    <w:bookmarkStart w:name="z1616" w:id="1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20"/>
    <w:bookmarkStart w:name="z161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7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619" w:id="1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городу Алматы</w:t>
      </w:r>
    </w:p>
    <w:bookmarkEnd w:id="1722"/>
    <w:bookmarkStart w:name="z1620" w:id="1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23"/>
    <w:bookmarkStart w:name="z162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городу Алматы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724"/>
    <w:bookmarkStart w:name="z162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725"/>
    <w:bookmarkStart w:name="z162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726"/>
    <w:bookmarkStart w:name="z162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27"/>
    <w:bookmarkStart w:name="z162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728"/>
    <w:bookmarkStart w:name="z162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729"/>
    <w:bookmarkStart w:name="z162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730"/>
    <w:bookmarkStart w:name="z162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адрес Департамента: 050051, Республика Казахстан, город Алматы, Медеуский район, проспект Достык, 134.</w:t>
      </w:r>
    </w:p>
    <w:bookmarkEnd w:id="1731"/>
    <w:bookmarkStart w:name="z162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городу Алматы".</w:t>
      </w:r>
    </w:p>
    <w:bookmarkEnd w:id="1732"/>
    <w:bookmarkStart w:name="z163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33"/>
    <w:bookmarkStart w:name="z163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34"/>
    <w:bookmarkStart w:name="z163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35"/>
    <w:bookmarkStart w:name="z163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36"/>
    <w:bookmarkStart w:name="z1634" w:id="1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37"/>
    <w:bookmarkStart w:name="z163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38"/>
    <w:bookmarkStart w:name="z163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739"/>
    <w:bookmarkStart w:name="z163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7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741"/>
    <w:bookmarkStart w:name="z163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742"/>
    <w:bookmarkStart w:name="z164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743"/>
    <w:bookmarkStart w:name="z164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744"/>
    <w:bookmarkStart w:name="z1824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745"/>
    <w:bookmarkStart w:name="z164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746"/>
    <w:bookmarkStart w:name="z164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747"/>
    <w:bookmarkStart w:name="z164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748"/>
    <w:bookmarkStart w:name="z164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7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750"/>
    <w:bookmarkStart w:name="z164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751"/>
    <w:bookmarkStart w:name="z164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752"/>
    <w:bookmarkStart w:name="z164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753"/>
    <w:bookmarkStart w:name="z165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754"/>
    <w:bookmarkStart w:name="z165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755"/>
    <w:bookmarkStart w:name="z165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756"/>
    <w:bookmarkStart w:name="z165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757"/>
    <w:bookmarkStart w:name="z165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758"/>
    <w:bookmarkStart w:name="z165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759"/>
    <w:bookmarkStart w:name="z192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760"/>
    <w:bookmarkStart w:name="z1656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761"/>
    <w:bookmarkStart w:name="z192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762"/>
    <w:bookmarkStart w:name="z1657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763"/>
    <w:bookmarkStart w:name="z1929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764"/>
    <w:bookmarkStart w:name="z165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765"/>
    <w:bookmarkStart w:name="z165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766"/>
    <w:bookmarkStart w:name="z166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767"/>
    <w:bookmarkStart w:name="z1930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768"/>
    <w:bookmarkStart w:name="z1661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769"/>
    <w:bookmarkStart w:name="z1662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770"/>
    <w:bookmarkStart w:name="z1663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771"/>
    <w:bookmarkStart w:name="z193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772"/>
    <w:bookmarkStart w:name="z1664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773"/>
    <w:bookmarkStart w:name="z1665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городе Алматы, проведение служебных расследований и подготовка материалов по дисциплинарным делам, рассматриваемым Советом по этике;</w:t>
      </w:r>
    </w:p>
    <w:bookmarkEnd w:id="1774"/>
    <w:bookmarkStart w:name="z1666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775"/>
    <w:bookmarkStart w:name="z1667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776"/>
    <w:bookmarkStart w:name="z1668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777"/>
    <w:bookmarkStart w:name="z1669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778"/>
    <w:bookmarkStart w:name="z1670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779"/>
    <w:bookmarkStart w:name="z1671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780"/>
    <w:bookmarkStart w:name="z1672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781"/>
    <w:bookmarkStart w:name="z167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782"/>
    <w:bookmarkStart w:name="z1674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783"/>
    <w:bookmarkStart w:name="z1675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784"/>
    <w:bookmarkStart w:name="z1676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785"/>
    <w:bookmarkStart w:name="z1677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786"/>
    <w:bookmarkStart w:name="z1678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787"/>
    <w:bookmarkStart w:name="z1679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788"/>
    <w:bookmarkStart w:name="z1680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789"/>
    <w:bookmarkStart w:name="z1681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790"/>
    <w:bookmarkStart w:name="z1932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791"/>
    <w:bookmarkStart w:name="z1682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3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793"/>
    <w:bookmarkStart w:name="z168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94"/>
    <w:bookmarkStart w:name="z168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95"/>
    <w:bookmarkStart w:name="z168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7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97"/>
    <w:bookmarkStart w:name="z168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798"/>
    <w:bookmarkStart w:name="z168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799"/>
    <w:bookmarkStart w:name="z169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800"/>
    <w:bookmarkStart w:name="z169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801"/>
    <w:bookmarkStart w:name="z169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802"/>
    <w:bookmarkStart w:name="z169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803"/>
    <w:bookmarkStart w:name="z169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804"/>
    <w:bookmarkStart w:name="z169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805"/>
    <w:bookmarkStart w:name="z169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806"/>
    <w:bookmarkStart w:name="z169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807"/>
    <w:bookmarkStart w:name="z1698" w:id="1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08"/>
    <w:bookmarkStart w:name="z169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09"/>
    <w:bookmarkStart w:name="z170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810"/>
    <w:bookmarkStart w:name="z170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811"/>
    <w:bookmarkStart w:name="z170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812"/>
    <w:bookmarkStart w:name="z170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13"/>
    <w:bookmarkStart w:name="z1704" w:id="1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14"/>
    <w:bookmarkStart w:name="z170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8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707" w:id="1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по городу Шымкенту</w:t>
      </w:r>
    </w:p>
    <w:bookmarkEnd w:id="1816"/>
    <w:bookmarkStart w:name="z1708" w:id="1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17"/>
    <w:bookmarkStart w:name="z1709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городу Шымкенту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818"/>
    <w:bookmarkStart w:name="z1710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819"/>
    <w:bookmarkStart w:name="z1711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820"/>
    <w:bookmarkStart w:name="z1712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21"/>
    <w:bookmarkStart w:name="z1713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822"/>
    <w:bookmarkStart w:name="z1714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823"/>
    <w:bookmarkStart w:name="z1715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824"/>
    <w:bookmarkStart w:name="z171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060012, Республика Казахстан, город Шымкент, Аль-Фарабийский район, проспект Тауке хана, 3А.</w:t>
      </w:r>
    </w:p>
    <w:bookmarkEnd w:id="1825"/>
    <w:bookmarkStart w:name="z1717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городу Шымкенту".</w:t>
      </w:r>
    </w:p>
    <w:bookmarkEnd w:id="1826"/>
    <w:bookmarkStart w:name="z1718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27"/>
    <w:bookmarkStart w:name="z1719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28"/>
    <w:bookmarkStart w:name="z1720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29"/>
    <w:bookmarkStart w:name="z1721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30"/>
    <w:bookmarkStart w:name="z1722" w:id="1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831"/>
    <w:bookmarkStart w:name="z1723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32"/>
    <w:bookmarkStart w:name="z172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и государственного контроля за качеством оказания государственных услуг, а также выработка мер по дебюрократизации государственного аппарата;</w:t>
      </w:r>
    </w:p>
    <w:bookmarkEnd w:id="1833"/>
    <w:bookmarkStart w:name="z172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8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835"/>
    <w:bookmarkStart w:name="z172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836"/>
    <w:bookmarkStart w:name="z172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837"/>
    <w:bookmarkStart w:name="z172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838"/>
    <w:bookmarkStart w:name="z1933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вносить государственным органам в пределах своей компетенции к рассмотрению рекомендации по итогам мониторинга распределений административных государственных должностей корпуса "Б" по функциональным блокам;</w:t>
      </w:r>
    </w:p>
    <w:bookmarkEnd w:id="1839"/>
    <w:bookmarkStart w:name="z1730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840"/>
    <w:bookmarkStart w:name="z1731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841"/>
    <w:bookmarkStart w:name="z1732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842"/>
    <w:bookmarkStart w:name="z1733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8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4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844"/>
    <w:bookmarkStart w:name="z1735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845"/>
    <w:bookmarkStart w:name="z1736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846"/>
    <w:bookmarkStart w:name="z1737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847"/>
    <w:bookmarkStart w:name="z1738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848"/>
    <w:bookmarkStart w:name="z1739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услуг;</w:t>
      </w:r>
    </w:p>
    <w:bookmarkEnd w:id="1849"/>
    <w:bookmarkStart w:name="z1740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государственными органами в сферах государственной службы, оказания государственных услуг;</w:t>
      </w:r>
    </w:p>
    <w:bookmarkEnd w:id="1850"/>
    <w:bookmarkStart w:name="z1741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851"/>
    <w:bookmarkStart w:name="z1742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852"/>
    <w:bookmarkStart w:name="z1743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853"/>
    <w:bookmarkStart w:name="z1934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ведение мониторинга состояния кадрового состава контрактных служащих в государственных органах;</w:t>
      </w:r>
    </w:p>
    <w:bookmarkEnd w:id="1854"/>
    <w:bookmarkStart w:name="z1744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855"/>
    <w:bookmarkStart w:name="z1935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проведение мониторинга структур и штатных расписаний государственных органов,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служащих;</w:t>
      </w:r>
    </w:p>
    <w:bookmarkEnd w:id="1856"/>
    <w:bookmarkStart w:name="z1745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личных качеств граждан с выдачей по ее результатам соответствующего заключения;</w:t>
      </w:r>
    </w:p>
    <w:bookmarkEnd w:id="1857"/>
    <w:bookmarkStart w:name="z1936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согласование квалификационных требований, предъявляемых к административным государственным должностям корпуса "Б" государственных органов;</w:t>
      </w:r>
    </w:p>
    <w:bookmarkEnd w:id="1858"/>
    <w:bookmarkStart w:name="z174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увольнений административных государственных служащих, не прошедших испытательный срок;</w:t>
      </w:r>
    </w:p>
    <w:bookmarkEnd w:id="1859"/>
    <w:bookmarkStart w:name="z174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на соответствие требованиям законодательства Республики Казахстан в сфере государственной службы документов кандидатов в акимы района, городов областного значения, города районного значения, села, поселка, сельского округа, представленных соответствующей районной (городской) избирательной комиссией;</w:t>
      </w:r>
    </w:p>
    <w:bookmarkEnd w:id="1860"/>
    <w:bookmarkStart w:name="z174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занятия административных государственных должностей корпуса "Б" без проведения конкурса в случаях предусмотренных в законодательстве Республики Казахстан;</w:t>
      </w:r>
    </w:p>
    <w:bookmarkEnd w:id="1861"/>
    <w:bookmarkStart w:name="z1937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осуществление мониторинга соблюдения режима рабочего времени государственными органами, а также по его итогам проведение проверок;</w:t>
      </w:r>
    </w:p>
    <w:bookmarkEnd w:id="1862"/>
    <w:bookmarkStart w:name="z174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мониторинг привлечения к дисциплинарной ответственности первых руководителей местных государственных органов,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за совершение непосредственно подчиненными им государственными служащими коррупционных преступлений;</w:t>
      </w:r>
    </w:p>
    <w:bookmarkEnd w:id="1863"/>
    <w:bookmarkStart w:name="z175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864"/>
    <w:bookmarkStart w:name="z175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обращений, сообщений, запросов, откликов, предложений, в том числе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в сфере государственной службы, соблюдения служебной этики, а также по вопросам оказания государственных услуг;</w:t>
      </w:r>
    </w:p>
    <w:bookmarkEnd w:id="1865"/>
    <w:bookmarkStart w:name="z1938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рассмотрение, анализ, мониторинг и выявление системных проблем, поднимаемых гражданами в обращениях, запросах, откликах и сообщениях;</w:t>
      </w:r>
    </w:p>
    <w:bookmarkEnd w:id="1866"/>
    <w:bookmarkStart w:name="z1752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867"/>
    <w:bookmarkStart w:name="z1753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Совета по этике Агентства в городе Шымкент, проведение служебных расследований и подготовка материалов по дисциплинарным делам, рассматриваемым Советом по этике;</w:t>
      </w:r>
    </w:p>
    <w:bookmarkEnd w:id="1868"/>
    <w:bookmarkStart w:name="z1754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869"/>
    <w:bookmarkStart w:name="z1755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 методологическое обеспечение деятельности уполномоченного по этике;</w:t>
      </w:r>
    </w:p>
    <w:bookmarkEnd w:id="1870"/>
    <w:bookmarkStart w:name="z1756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и осуществление методологического руководства деятельности служб управления персоналом (кадровых служб);</w:t>
      </w:r>
    </w:p>
    <w:bookmarkEnd w:id="1871"/>
    <w:bookmarkStart w:name="z1757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службы, государтсвенных услуг и иных нормативных правовых актов Республики Казахстан;</w:t>
      </w:r>
    </w:p>
    <w:bookmarkEnd w:id="1872"/>
    <w:bookmarkStart w:name="z1758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 и рекомендации государственных услуг;</w:t>
      </w:r>
    </w:p>
    <w:bookmarkEnd w:id="1873"/>
    <w:bookmarkStart w:name="z1759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874"/>
    <w:bookmarkStart w:name="z1760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875"/>
    <w:bookmarkStart w:name="z1761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876"/>
    <w:bookmarkStart w:name="z1762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качеством оказания государственных услуг, выработка предложений на основе анализа и мониторинга, направленных на предупреждение нарушений при их оказании и обеспечение прав и законных интересов услугополучателей;</w:t>
      </w:r>
    </w:p>
    <w:bookmarkEnd w:id="1877"/>
    <w:bookmarkStart w:name="z1763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предложений по повышению качества оказания государственных услуг;</w:t>
      </w:r>
    </w:p>
    <w:bookmarkEnd w:id="1878"/>
    <w:bookmarkStart w:name="z1764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879"/>
    <w:bookmarkStart w:name="z1765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распределения административных государственных должностей государственных органов по функциональным блокам;</w:t>
      </w:r>
    </w:p>
    <w:bookmarkEnd w:id="1880"/>
    <w:bookmarkStart w:name="z1766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не более одного раза в год мониторинг распределения административных государственных должностей корпуса "Б" по функциональным блокам;</w:t>
      </w:r>
    </w:p>
    <w:bookmarkEnd w:id="1881"/>
    <w:bookmarkStart w:name="z1767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электронных личных дел государственных служащих государственных органов в интегрированной информационной системы "Е-қызмет";</w:t>
      </w:r>
    </w:p>
    <w:bookmarkEnd w:id="1882"/>
    <w:bookmarkStart w:name="z1768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на собеседовании с участниками конкурса на занятие административной государственной должности корпуса "Б", в том числе посредством дистанционных средств видеосвязи.</w:t>
      </w:r>
    </w:p>
    <w:bookmarkEnd w:id="1883"/>
    <w:bookmarkStart w:name="z1769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мониторинга и анализа по вопросам дебюрократизации государственного аппарата, в том числе с изучением внутренних административных процедур государственных органов;</w:t>
      </w:r>
    </w:p>
    <w:bookmarkEnd w:id="1884"/>
    <w:bookmarkStart w:name="z193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осуществление мониторинга прохождения государственной службы лиц, зачисленных в региональный кадровый резерв области, города республиканского значения, столицы;</w:t>
      </w:r>
    </w:p>
    <w:bookmarkEnd w:id="1885"/>
    <w:bookmarkStart w:name="z177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возложенных законодательством Республики Казахстан.</w:t>
      </w:r>
    </w:p>
    <w:bookmarkEnd w:id="18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1" w:id="1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887"/>
    <w:bookmarkStart w:name="z1772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88"/>
    <w:bookmarkStart w:name="z1773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889"/>
    <w:bookmarkStart w:name="z1774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Агентства.</w:t>
      </w:r>
    </w:p>
    <w:bookmarkEnd w:id="18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21.08.2023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5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91"/>
    <w:bookmarkStart w:name="z1776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892"/>
    <w:bookmarkStart w:name="z1777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893"/>
    <w:bookmarkStart w:name="z1778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894"/>
    <w:bookmarkStart w:name="z1779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895"/>
    <w:bookmarkStart w:name="z1780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896"/>
    <w:bookmarkStart w:name="z1781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897"/>
    <w:bookmarkStart w:name="z1782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898"/>
    <w:bookmarkStart w:name="z1783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 </w:t>
      </w:r>
    </w:p>
    <w:bookmarkEnd w:id="1899"/>
    <w:bookmarkStart w:name="z1784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1900"/>
    <w:bookmarkStart w:name="z1785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901"/>
    <w:bookmarkStart w:name="z1786" w:id="1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02"/>
    <w:bookmarkStart w:name="z1787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03"/>
    <w:bookmarkStart w:name="z1788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904"/>
    <w:bookmarkStart w:name="z1789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1905"/>
    <w:bookmarkStart w:name="z1790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несет ответственность за доверенное имущество Департамента.</w:t>
      </w:r>
    </w:p>
    <w:bookmarkEnd w:id="1906"/>
    <w:bookmarkStart w:name="z1791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07"/>
    <w:bookmarkStart w:name="z1792" w:id="1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08"/>
    <w:bookmarkStart w:name="z1793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Департамента осуществляются в соответствии с законодательством Республики Казахстан. </w:t>
      </w:r>
    </w:p>
    <w:bookmarkEnd w:id="19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163</w:t>
            </w:r>
          </w:p>
        </w:tc>
      </w:tr>
    </w:tbl>
    <w:bookmarkStart w:name="z1795" w:id="1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Агентства Республики Казахстан по делам государственной службы, подлежащих отмене</w:t>
      </w:r>
    </w:p>
    <w:bookmarkEnd w:id="1910"/>
    <w:bookmarkStart w:name="z1796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7 июля 2021 года № 118 "О внесении изменений в приказ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службы".</w:t>
      </w:r>
    </w:p>
    <w:bookmarkEnd w:id="1911"/>
    <w:bookmarkStart w:name="z1797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26 октября 2021 года № 185 "О внесении изменения в приказ Председателя Агентства Республики Казахстан по делам государственной службы от 25 июля 2019 года № 136"Об утверждении положений о территориальных органах Агентства Республики Казахстан по делам государственной службы".</w:t>
      </w:r>
    </w:p>
    <w:bookmarkEnd w:id="1912"/>
    <w:bookmarkStart w:name="z1798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22 февраля 2022 года № 46 "О внесении изменения в приказ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службы".</w:t>
      </w:r>
    </w:p>
    <w:bookmarkEnd w:id="19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