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4d53e" w14:textId="8b4d5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Каратальского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области Жетісу от 28 декабря 2022 года № 40-102.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01.01.2023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5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Каратальского района РЕШИЛ: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10 558 931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265 967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99 941 тысячи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161 980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10 031 043 тысяч тенге;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10 908 670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19 306 тысячи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51 744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32 438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0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0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369 045 тысяч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369 045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223 168 тысяч тенге;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33 179 тысяч тенге;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179 056 тысяч тенге. 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Каратальского районного маслихата области Жетісу от 15.11.2023 </w:t>
      </w:r>
      <w:r>
        <w:rPr>
          <w:rFonts w:ascii="Times New Roman"/>
          <w:b w:val="false"/>
          <w:i w:val="false"/>
          <w:color w:val="000000"/>
          <w:sz w:val="28"/>
        </w:rPr>
        <w:t>№ 13-45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резерв местного исполнительного органа района на 2023 год в сумме 10 711 тысяч тенге.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районном бюджете на 2023 год объемы бюджетных субвенций, передаваемых из районного бюджета в бюджеты города районного значения, сельских округов, в сумме 373 306 тысяча тенге, в том числе: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городу Уштобе 73 329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Бастобинскому сельскому округу 40 311 тысяча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Балпыкскому сельскому округу 38 397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Жолбарыс батыр 37 023 тысячи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Ескельдинскому сельскому округу 37 174 тысячи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Ельтайскому сельскому округу 28 732 тысячи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Тастобинскому сельскому округу 29 110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Айтубийскому сельскому округу 29 481 тысяча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Байшегирскому сельскому округу 30 432 тысячи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Кызылбалыкскому сельскому округу 29 317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2023 год предусмотрены целевые текущие трансферты бюджетам города районного значения, сельских округов, в том числе на: 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освещение улиц населенных пунктов; 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санитарии населенных пунктов; 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благоустройство и озеленение населенных пунктов; 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Каратальского района.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Тенельбаев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Каратальского районного маслихата от "28" декабря 2022 года № 40-102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Каратальского районного маслихата области Жетісу от 15.11.2023 </w:t>
      </w:r>
      <w:r>
        <w:rPr>
          <w:rFonts w:ascii="Times New Roman"/>
          <w:b w:val="false"/>
          <w:i w:val="false"/>
          <w:color w:val="ff0000"/>
          <w:sz w:val="28"/>
        </w:rPr>
        <w:t>№ 13-45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Единый 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10030915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10030915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10908670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жильем отдельных категорий граждан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280736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324031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1018972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1230888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-369045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Каратальского районного маслихата от "28" декабря 2022 года № 40-102</w:t>
            </w:r>
          </w:p>
        </w:tc>
      </w:tr>
    </w:tbl>
    <w:bookmarkStart w:name="z4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9805136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занятости, социальных программ и регистрации актов гражданского состояния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Каратальского районного маслихата от "28" декабря 2022 года № 40-102</w:t>
            </w:r>
          </w:p>
        </w:tc>
      </w:tr>
    </w:tbl>
    <w:bookmarkStart w:name="z51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10604415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10305136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10305136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939737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271075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занятости, социальных программ и регистрации актов гражданского состояния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641066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2864445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1928638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субвенций из республиканского бюджета на 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2234530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