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fad1" w14:textId="49f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Уштобе и сельских округов Каратальского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декабря 2022 года № 40-103.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11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Каратальский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624 265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112 209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512 056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624 265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115 016 тысяч тенге, в том числе: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13 662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101 354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115 053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140 886 тысяч тенге, в том числе: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4 980 тысяч тенге; 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135 906 тысяч тенге;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140 910 тысяч тенге;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24 тысячи тенге; 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Жолбарыс батыра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270 113 тысяч тенге, в том числе: 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6 240 тысяч тенге; 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263 873 тысячи тенге;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270 113 тысяч тенге; 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101 988 тысяч тенге, в том числе: 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7 215 тысяч тенге; 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94 773 тысячи тенге;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102 055 тысяч тенге; 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67 тысяч тенге; 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тенге, в том числе: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58 457 тысяч тенге, в том числе: 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5 305 тысяч тенге; 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53 152 тысячи тенге;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58 457 тысяч тенге; 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57 436 тысяч тенге, в том числе: 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1 590 тысяч тенге; 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55 846 тысяч тенге;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57 436 тысяч тенге; 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42 938 тысяч тенге, в том числе: 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3 186 тысяч тенге; 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39 752 тысячи тенге;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42 938 тысяч тенге; 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69 891 тысяча тенге, в том числе: 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2 130 тысяч тенге; 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67 761 тысяча тенге; 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69 891 тысяча тенге; 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Кызылбалыкского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53 917 тысяч тенге, в том числе: 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1 858 тысяч тенге; 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52 059 тысяч тенге;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53 917 тысяч тенге; 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2023 года. 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"28" декабря 2022 года № 40-103</w:t>
            </w:r>
          </w:p>
        </w:tc>
      </w:tr>
    </w:tbl>
    <w:bookmarkStart w:name="z19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2024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"28" декабря 2022 года № 40-103</w:t>
            </w:r>
          </w:p>
        </w:tc>
      </w:tr>
    </w:tbl>
    <w:bookmarkStart w:name="z19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2025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"28" декабря 2022 года № 40-103</w:t>
            </w:r>
          </w:p>
        </w:tc>
      </w:tr>
    </w:tbl>
    <w:bookmarkStart w:name="z20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"28" декабря 2022 года № 40-103</w:t>
            </w:r>
          </w:p>
        </w:tc>
      </w:tr>
    </w:tbl>
    <w:bookmarkStart w:name="z20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2025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"28" декабря 2022 года № 40-103</w:t>
            </w:r>
          </w:p>
        </w:tc>
      </w:tr>
    </w:tbl>
    <w:bookmarkStart w:name="z20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2024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"28" декабря 2022 года № 40-103</w:t>
            </w:r>
          </w:p>
        </w:tc>
      </w:tr>
    </w:tbl>
    <w:bookmarkStart w:name="z20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2025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Каратальского районного маслихата от "28" декабря 2022 года № 40-103</w:t>
            </w:r>
          </w:p>
        </w:tc>
      </w:tr>
    </w:tbl>
    <w:bookmarkStart w:name="z21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2024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Каратальского районного маслихата от "28" декабря 2022 года № 40-103</w:t>
            </w:r>
          </w:p>
        </w:tc>
      </w:tr>
    </w:tbl>
    <w:bookmarkStart w:name="z21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2025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Каратальского районного маслихата от "28" декабря 2022 года № 40-103</w:t>
            </w:r>
          </w:p>
        </w:tc>
      </w:tr>
    </w:tbl>
    <w:bookmarkStart w:name="z21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2024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Каратальского районного маслихата от "28" декабря 2022 года № 40-103</w:t>
            </w:r>
          </w:p>
        </w:tc>
      </w:tr>
    </w:tbl>
    <w:bookmarkStart w:name="z22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2025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Каратальского районного маслихата от "28" декабря 2022 года № 40-103</w:t>
            </w:r>
          </w:p>
        </w:tc>
      </w:tr>
    </w:tbl>
    <w:bookmarkStart w:name="z22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2024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Каратальского районного маслихата от "28" декабря 2022 года № 40-103</w:t>
            </w:r>
          </w:p>
        </w:tc>
      </w:tr>
    </w:tbl>
    <w:bookmarkStart w:name="z22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2025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Каратальского районного маслихата от "28" декабря 2022 года № 40-103</w:t>
            </w:r>
          </w:p>
        </w:tc>
      </w:tr>
    </w:tbl>
    <w:bookmarkStart w:name="z23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2024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Каратальского районного маслихата от "28" декабря 2022 года № 40-103</w:t>
            </w:r>
          </w:p>
        </w:tc>
      </w:tr>
    </w:tbl>
    <w:bookmarkStart w:name="z23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2025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Каратальского районного маслихата от "28" декабря 2022 года № 40-103</w:t>
            </w:r>
          </w:p>
        </w:tc>
      </w:tr>
    </w:tbl>
    <w:bookmarkStart w:name="z23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2024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Каратальского районного маслихата от "28" декабря 2022 года № 40-103</w:t>
            </w:r>
          </w:p>
        </w:tc>
      </w:tr>
    </w:tbl>
    <w:bookmarkStart w:name="z23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2025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Каратальского районного маслихата от "28" декабря 2022 года № 40-103</w:t>
            </w:r>
          </w:p>
        </w:tc>
      </w:tr>
    </w:tbl>
    <w:bookmarkStart w:name="z24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Каратальского районного маслихата от "28" декабря 2022 года № 40-103</w:t>
            </w:r>
          </w:p>
        </w:tc>
      </w:tr>
    </w:tbl>
    <w:bookmarkStart w:name="z24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2025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"28" декабря 2022 года № 40-103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Каратальского районного маслихата от "28" декабря 2022 года № 40-103</w:t>
            </w:r>
          </w:p>
        </w:tc>
      </w:tr>
    </w:tbl>
    <w:bookmarkStart w:name="z24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Каратальского районного маслихата от "28" декабря 2022 года № 40-103</w:t>
            </w:r>
          </w:p>
        </w:tc>
      </w:tr>
    </w:tbl>
    <w:bookmarkStart w:name="z25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2025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