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733f" w14:textId="fed7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16 сессии Темиртауского городского маслихата от 27 декабря 2021 года № 16/4 "О бюджете поселка Актау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28 февраля 2022 года № 19/4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Темиртауского городского маслихата от 27 декабря 2021 года № 16/4 "О бюджете поселка Актау на 2022-2024 годы" (зарегистрировано в Реестре государственной регистрации нормативных правовых актов за № 162414),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1 132 527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15 574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1 116 953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1 156 872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- 24 345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24 345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- 24 345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1-1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поселка Актау на 2022 год возврат неиспользованных (недоиспользованных) целевых трансфертов в сумме 24 187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Предусмотреть в составе бюджета поселка Актау на 2022 год целевые текущие трансферты из городского бюджета в сумме 897 228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2022 года.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16/4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занятости населения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16/4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Новой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Старой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православного и мусульманского кладбища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монумента 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спортивных игровых площадок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поселка Актау от улицы Абая до станции Мырза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поселка Актау от республиканской трассы до улицы Абая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поселка Актау от улицы Спартака до больницы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технического надзора для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праздничных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