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09a6" w14:textId="6c60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22 декабря 2022 года № 38/5.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1 424 055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18 024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1 405 672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1 428 998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- 4 943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4 943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- 4 943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поселка Актау на 2023 год возврат неиспользованных (недоиспользованных) целевых трансфертов в сумме 4 286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Темиртауского городского маслихата Карагандинской области от 27.04.2023 </w:t>
      </w:r>
      <w:r>
        <w:rPr>
          <w:rFonts w:ascii="Times New Roman"/>
          <w:b w:val="false"/>
          <w:i w:val="false"/>
          <w:color w:val="000000"/>
          <w:sz w:val="28"/>
        </w:rPr>
        <w:t>№ 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субвенций, передаваемых из городского бюджета в бюджет поселка Актау на 2023 год в сумме 325 931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составе бюджета поселка Актау на 2023 год целевые текущие трансферты из городского бюджета в сумме 1 079 741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Темиртауского городского маслихата Карагандинской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№38/5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Темиртауского городского маслихата Карагандинской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1424055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1405672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Темиртауского городского маслихата Карагандинской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1079741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1055196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полиции по адресу поселок Актау, 8 квартал, №12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системы отопления здания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999107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122530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Новой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Старой части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возмещение убытков ТОО "Окжетпес-Т" по холодному водоснабжению и водоотведению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уличного освещения 25 квартала до станции Мырза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уличного освещения по улице 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263639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демонтаж бетонного ограждения старой части поселка Актау, улица Центральная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установку одной детской площадки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фонтана поселка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фасадов и кровель жилых домов в целях придания Единого архитектурного облика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178097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праздничное оформление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камер видеонаблюдения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несанкционированных свалок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сквера по улице 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спортивного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 автодорог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561538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Восточная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67671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Коллективная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Почтовая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94181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внутриквартальных автодорог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118702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поселка Актау по улице Первомайская с восстановлением тротуаров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 на: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праздничных мероприятий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16386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подарочных сертификатов для детей из семей социально-уязвимых слоев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стимулирующих надбавок работникам культурно-досугового центра 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