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2db2" w14:textId="2822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и отдельных категорий граждан по городу Темиртау и поселку Актау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 декабря 2022 года № 89/6. Утратило силу постановлением акимата города Темиртау Карагандинской области от 22 сентября 2023 года № 67/1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Темиртау Карагандинской области от 22.09.2023 </w:t>
      </w:r>
      <w:r>
        <w:rPr>
          <w:rFonts w:ascii="Times New Roman"/>
          <w:b w:val="false"/>
          <w:i w:val="false"/>
          <w:color w:val="ff0000"/>
          <w:sz w:val="28"/>
        </w:rPr>
        <w:t>№ 67/1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города Темиртау в размере одного процента от списочной численности работников организаций города Темиртау и поселка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в размере одного процента от списочной численности работников организаций города Темиртау и поселка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одного процента от списочной численности работников организаций города Темиртау и поселка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квоту рабочих мест для трудоустройства лиц с инвалидностью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города Темиртау"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Карагандинской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Темиртау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курирующего заместителя акима города Темиртау.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состоящих на учете службы пробации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"ArselorMittal Temirtau"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"Темиртауский электрометаллургический комбинат"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89/6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освобожденных из мест лишения свободы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"ArselorMittal Temirtau"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"Темиртауский электрометаллургический комбинат"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89/6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"Темиртауский электрометаллургический комбинат"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"Алтынай"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"Таңшолпан"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№16"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89/6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 с инвалидностью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"Алтынай"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"Таңшолпан"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№16" отдела образования города Темиртау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