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da15" w14:textId="e08d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эксплуатации кабельной линии акционерному обществу "Казтелерадио"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10 ноября 2022 года № 53/04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акционерного общества "Казтелерадио",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"Казтелерадио" публичный сервитут сроком на 49 (сорок девять) лет без изъятия земельных участков у землепользователей на земельном участке площадью 0,0100 га, расположенного по адресу: город Балхаш, улица Алихана Бокейханова, 20А для эксплуатации и обслуживания кабельной линии.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"Казтелерадио"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Капашева Айдына Боранбаевича.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