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7f60" w14:textId="8447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отношений, архитектуры и градостроительства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5 мая 2022 года № 24/06.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отношений, архитектуры и градостроительства города Шахтинска".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Шахтинска" (Мусин Д.Б.):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регистрацию Положения в территориальных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Шахтинска Мажитова Н.А.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24/06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земельных отношений, архитектуры и градостроительства города Шахтинска"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отношений, архитектуры и градостроительства города Шахтинска" (далее - Отдел) является государственным органом Республики Казахстан, осуществляющим руководство в сферах земельных отношений, архитектуры и градостроительства в пределах административно-территориальных границ территории города Шахтинска.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действующим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Отдела: 101600, Республика Казахстан, Карагандинская область, город Шахтинск, улица Казахстанская, 101.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Отдела.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местного бюджета.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регулирование земельных отношений на территории города в целях обеспечения рационального использования и охраны земель;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архитектурной, градостроительной и строительной деятельности, осуществляемой в пределах установленных границ на подведомственной территории;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законности в области земельных отношений, архитектуры и градостроительства;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качества оказываемых государственных услуг;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нормативной правовой базы, мониторинг и оценка качества оказываемых государственных услуг.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в установленном порядке от местных исполнительных органов, государственных и негосударственных учреждений, предприятий и других организаций, граждан, должностных лиц информацию, сведения и документацию, необходимую для выполнения своих функций и задач, создавать временные рабочие группы для выработки соответствующих предложений;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давать поручения, относящиеся к компетенции государственного учреждения "Отдел земельных отношений, архитектуры и градостроительства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Шахтинска",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об отмене решений акимата города Шахтинска, противоречащих земельному законодательству;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акимата города Шахтинска предложения о прекращении права собственности и права землепользования на земельные участки по основаниям, предусмотренным законодательными актами.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повышение квалификации сотрудников по оказанию государственных услуг;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доступности стандартов и регламентов государственных услуг;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перевода государственных услуг, входящих в компетенцию государственного учреждения "Отдел земельных отношений, архитектуры и градостроительства города Шахтинска" через Центры обслуживания населения, в установленном законом порядке;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информированности потребителей государственных услуг о порядке оказания государственных услуг;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информатизации, для проведения оценки качества оказания государственных услуг;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соответствующей информации неправительственным структурам, проводящим общественный мониторинг в установленном законодательством порядке;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жалоб и обращений потребителей государственных услуг.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регулирования земельных отношений;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по предоставлению земельных участков и изменению их целевого назначения;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и проектов решений местного исполнительного органа по установлению публичных сервитутов для целей недропользования, связанных с государственным геологическим изучением недр и разведкой полезных ископаемых;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по принудительному отчуждению земельных участков для государственных нужд;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делимости и неделимости земельных участков;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постановлением акимата города Шахтинска Карагандинской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66/08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землеустройства и утверждение землеустроительных проектов по формированию земельных участков;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разработки проектов зонирования земель и программ, проектов и схем по рациональному использованию земель;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разработки проектов земельно-хозяйственного устройства территорий населенных пунктов;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проведения земельных торгов (конкурсов, аукционов);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экспертизы городских программ, проектов и схем, затрагивающих вопросы использования и охраны земель;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составление баланса города Шахтинска;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паспортов земельных участков сельскохозяйственного назначения;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подготовка предложений по выдаче разрешений местным исполнительным органом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по переводу сельскохозяйственных угодий из одного вида в другой;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выявление земель, неиспользуемых и используемых с нарушением законодательства Республики Казахстан;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предложений по резервированию земель;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утверждение земельно-кадастрового плана;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22)_проведение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постановлением акимата города Шахтинска Карагандинской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66/08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представление на утверждение городского маслихата градостроительной документации в составе программ социально-экономического развития города, а также правил застройки, благоустройства и инженерного обеспечения территории города;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в городской маслихат предложений по установлению правил сохранения и содержания жилищного фонда, иных зданий и сооружений жилищно - 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информирование населения города о планируемой застройке либо иных градостроительных изменениях;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утверждение и реализация градостроительных проектов, проектов детальной планировки и застройки города и пригородной зоны;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установление публичных сервитутов;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ведение учета актов приемки объектов в эксплуатацию, а также объектов (комплексов), вводимых в эксплуатацию; (ст.25 п.З, пп. 9 ЗРК "Об арх.)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подготовка предложений в местный исполнительный орган по размещению объектов и комплексов, а так же документов и рекомендаций к правовым актам, принимаемым акиматом города в области архитектуры и градостроительства, планировки, застройки, озеленения, размещения сооружений облегченного типа (торговые палатки, киоски, рекламные сооружения и другие объекты сервиса);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подготовка заключений по обращениям физических и юридических лиц о предоставлении земельных участков в строгом соответствии с действующим законодательством, Генеральным планом города Шахтинска и другой градостроительной документацией, несение ответственности за ненадлежащее исполнение функциональной обязанности;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работ по приемке и регистрации в установленном законодательством порядке объектов (комплексов), вводимых в эксплуатацию;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оказание содействия в работе государственных органов архитектурно- строительного контроля на территории города;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мероприятий в сфере присвоения порядковых номеров земельным участкам, зданиям (сооружениям) в соответствии с действующим законодательством и нормативными правовыми актами Республики Казахстан;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подготовка архитектурно-планировочного задания по заявлениям физических и юридических лиц в соответствии законодательством Республики Казахстан;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проведение анализа цветового окружения города, размещения малых архитектурных форм, скульптурных композиций, элементов городского оформления, объектов стационарного размещения рекламы и внесение соответствующих предложений акиму города Шахтинска;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согласование архитектурно - строительной документации, разрабатываемой всеми субъектами архитектурной, градостроительной и строительной деятельности для реализации на территории города Шахтинска в соответствии с законодательством Республики Казахстан;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выдает документы (справка) об отсутствии (сносе) объектов недвижимости по итогам постутилизации в соответствии законодательством Республики Казахстан;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выдает разрешение на изменение (реконструкция, перепланировка, переоборудование) существующих объектов;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оказание государственных услуг;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иных полномочий, предусмотренных законодательством Республики Казахстан;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осуществляют прием и рассмотрение уведомлений о размещении наружной (визуальной) рекламы на открытом пространстве за пределами помещений в городе областного значения,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осуществляют в пределах своей компетенции государственный контроль за соблюдением законодательства Республики Казахстан о рекламе;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выявлять наружную (визуальную) рекламу, размещенную без уведомления, и объекты наружной (визуальной) рекламы, размещенные без согласия собственников зданий (сооружений), собственников жилых и нежилых помещений в жилом доме (жилом здании) или органа управления объектом кондоминиума, лиц, обладающих иными вещными правами на здания (сооружения).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 постановлением акимата города Шахтинска Карагандинской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66/08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на должность и освобождается от должности акимом города Шахтинска.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Отдела: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и координацию деятельности Отдела;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города Положение и структуру государственного учреждения, а также изменения в них;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организацию работы с обращениями физических и юридических лиц, состояние приема, регистрации и учета;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государственного учреждения;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государственного учреждения;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в государственных органах и иных организациях;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открывает банковские счета;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издает приказы и дает указания, обязательные для всех работников;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на работу и увольняет с работы сотрудников государственного учреждения, кроме сотрудников, назначаемых уполномоченным органом;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меры по противодействию коррупции;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за исполнение антикоррупционного законодательства;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несет ответственность за нарушение законодательства Республики Казахстан и иных нормативных правовых актов в сфере оказания государственных услуг;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112"/>
    <w:bookmarkStart w:name="z12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счҰт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Отделом, относится к коммунальной собственности.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7"/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Отдела осуществляется в соответствии с законодательством Республики Казахстан.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