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9620" w14:textId="6549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города Шахтинска"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14 июня 2022 года № 32/11. Утратило силу постановлением акимата города Шахтинска Карагандинской области от 25 июля 2023 года № 35/04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Шахтинска Карагандинской области от 25.07.2023 </w:t>
      </w:r>
      <w:r>
        <w:rPr>
          <w:rFonts w:ascii="Times New Roman"/>
          <w:b w:val="false"/>
          <w:i w:val="false"/>
          <w:color w:val="ff0000"/>
          <w:sz w:val="28"/>
        </w:rPr>
        <w:t>№ 35/04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в целях приведения положения государственного учреждения "Отдел занятости и социальных программ города Шахтинска" в соответствие с действующим законодательством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города Шахтинска" (прилагается).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"Отдел занятости и социальных программ города Шахтинска" осуществить в установленном законодательством порядке необходимые мероприятия,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Жаппарова С. Б.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32/11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города Шахтинска"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занятости и социальных программ города Шахтинска" (далее – государственное учреждение) является государственным органом Республики Казахстан, осуществляющим руководство в сферах, занятости и социальных программ.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имеет ведомства (в случае наличия):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занятости населения акимата города Шахтинска".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101600, Карагандинская область, город Шахтинск, улица Калинина, 17.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учредительным документом государственного учреждения.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 в соответствии с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социальной поддержки малообеспеченных, ветеранов, инвалидов и других категорий граждан в соответствии с действующим законодательством Республики Казахстан;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задачи, предусмотренные действующим законодательством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имеет иные права, предусмотренные действующим законодательством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участвовать в заседаниях акимата города и исполнительных органов, финансируемых из государственного бюджета;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все необходимые меры для неукоснительного исполнения поручений акима и акимата города Шахтинска;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постоянный контроль и мониторинг за исполнением договоров государственных закупок товаров, работ и услуг, в том числе за освоением выделяемых бюджетных средств.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имеет иные права и обязанности, предусмотренные действующим законодательством Республики Казахстан.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анализ, прогноз спрос и предложение части рабочей силы, информирует местные исполнительные органы и уполномоченный орган по вопросам занятости населения о состоянии рынка труда города Шахтинск;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формировании баз данных единой информационной системы социально-трудовой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государственных, правительственных программ и программ развития территорий, а также инициатив частного сектора;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жилищной помощи за счет бюджетных средств;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адресной социальной помощи;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социальной помощи участникам ВОВ и инвалидам, приравненных к ним;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дополнительных мер социальной поддержки инвалидам, предусмотренных законодательством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государственной политики в сфере предоставления специальных социальных услуг;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физическими и юридическими лицами и государственными органами по вопросам предоставления специальных социальных услуг;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государственных услуг в соответствии с нормативно правовыми актами Республики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пределах своей компетенции осуществление иных функций в соответствии с законодательством Республики Казахстан.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имеет заместителя, который назначаются на должности и освобождаются от должностей в соответствии с законодательством Республики Казахстан.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работой государственного учреждения;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города Положение и структуру государственного учреждения, а также изменения в них;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 государственного учреждения;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государственного учреждения;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в государственных органах, иных организациях;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открывает банковские счета;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противодействию коррупции;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исполнение антикоррупционного законодательства;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ответственность за нарушение законодательства Республики Казахстан и иных нормативных правовых актов в сфере оказания государственных услуг;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Имущество, закрепленное за государственным учреждением относится к коммунальной собственности.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и его ведомств.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занятости населения акимата города Шахтинска".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