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4b67" w14:textId="7b14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государственных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 сентября 2022 года № 47/06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следующих государственных учреждений: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Государственного учреждения "Аппарат акима поселка Долинка"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Государственного учреждения "Аппарат акима поселка Новодолинский"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Государственного учреждения "Аппарат акима поселка Шахан"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Шахтинска Циолковскую Н. 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Халтонов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47/06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поселка Долинка"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"Аппарат акима поселка Долинка" (далее – аппарат акима) является государственным органом Республики Казахстан, обеспечивающим руководство в сферах планирования и исполнения бюджета поселка, а также управления коммунальной собственностью поселка (коммунальной собственностью местного самоуправления) в соответствии с законодательством Республики Казахстан.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Аппарат акима по вопросам своей компетенции в установленном законодательством порядке принимает решения, оформляемые распоряжениями и решениями акима поселка и другими актами, предусмотренными законодательством Республики Казахстан.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аппарата акима утверждаются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индекс: 101604, Карагандинская область, город Шахтинск, поселок Долинка, улица Садовая, 58.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аппарата акима.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 акима является государственным учреждением, содержащимся за счет местного бюджета.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акима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акима.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 поселка, а также решение вопросов местного значения;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исполнением и организация исполнения актов акима и акимата города, поручений акима, заместителей акима и акимата города; 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приобретать и осуществлять имущественные и неимущественные права;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пользоваться информационными базами данных органов государственного управления, архивов, научных учреждений;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договора, соглашения;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иметь иные права, предусмотренные в соответствии с законодательством Республики Казахстан.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качественно оказывать государственные услуги населению в соответствии с действующим законодательством;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 (города областного значения), акима города районного значения, поселка;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обеспечивает организацию проведения схода местного сообщества, раздельного схода местного сообщества жителей поселка, улицы, многоквартирного жилого дома, собрания местного сообщества;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исполнение решений, принятых на сходе местного сообщества или собрании местного сообщества и одобренных акимом поселка;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планирование и исполнение бюджета поселка;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представляет собранию местного сообщества и в маслихат района (города областного значения) отчет об исполнении бюджета поселка;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решение о реализации бюджета поселка;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разрабатывает и представляет на утверждение собрания местного сообщества программу развития местного сообщества;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выступает заказчиком по строительству, реконструкции и ремонту объектов, относящихся к коммунальному имуществу поселка;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контроль за целевым и эффективным использованием коммунального имущества местного самоуправления;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представляет интересы государства по вопросам коммунального имущества местного самоуправления, осуществляет защиту права собственности поселка, (коммунальной собственности местного самоуправления);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учет коммунального имущества местного самоуправления, обеспечивает его эффективное использование;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поселка по согласованию с собранием местного сообщества: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изъятие излишнего, неиспользуемого либо используемого не по назначению имущества коммунальных юридических лиц местного самоуправления;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 (города областного значения);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города поселка (коммунальной собственности местного самоуправления);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поселка (коммунальной собственности местного самоуправления), и отчеты по их исполнению;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решение об отчуждении коммунального имущества местного самоуправления;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Руководство аппарата акима осуществляется первым руководителем, который несет персональную ответственность за выполнение возложенных на аппарат акима задач и осуществление им своих полномочий.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аппарата акима назначается на должность и освобождается от должности в соответствии с законодательством Республики Казахстан.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акима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Полномочия первого руководителя: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работой государственного учреждения;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на утверждение акимата города Положение и структуру государственного учреждения, а также изменения в них;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государственного учреждения;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распоряжения и дает поручения, обязательные для всех работников государственного учреждения;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 доверенности действует от имени государственного учреждения;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интересы государственного учреждения в государственных органах, иных организациях;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заключает договоры;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открывает банковские счета;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на работу и увольняет с работы сотрудников государственного учреждения в порядке, установленном законодательством Республики Казахстан;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применяет меры поощрения и налагает дисциплинарные взыскания к сотрудникам государственного учреждения, в порядке, установленном законодательством Республики Казахстан;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меры по противодействию коррупции;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несет персональную ответственность за исполнение антикоррупционного законодательства;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несет ответственность за нарушение законодательства Республики Казахстан и иных нормативных правовых актов в сфере оказания государственных услуг;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функции, возложенные на него законодательством Республики Казахстан, настоящим Положением и уполномоченным органом.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своего заместителя в соответствии с действующим законодательством.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возглавляется первым руководителем (акимом),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84"/>
    <w:bookmarkStart w:name="z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21.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акима относится к коммунальной собственности поселка (местного самоуправления).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аппарата акима осуществляются в соответствии с законодательством Республики Казахстан. 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47/06</w:t>
            </w:r>
          </w:p>
        </w:tc>
      </w:tr>
    </w:tbl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поселка Новодолинский"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"Аппарат акима поселка Новодолинский" (далее – аппарат акима) является государственным органом Республики Казахстан, обеспечивающим руководство в сферах планирования и исполнения бюджета поселка, а также управления коммунальной собственностью поселка (коммунальной собственностью местного самоуправления) в соответствии с законодательством Республики Казахстан.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Аппарат акима по вопросам своей компетенции в установленном законодательством порядке принимает решения, оформляемые распоряжениями и решениями акима поселка и другими актами, предусмотренными законодательством Республики Казахстан.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аппарата акима утверждаются в соответствии с законодательством Республики Казахстан.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индекс: 101605, Карагандинская область, город Шахтинск, поселок Новодолинский, улица Центральная,4.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аппарата акима.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 акима является государственным учреждением, содержащимся за счет местного бюджета.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акима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акима.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04"/>
    <w:bookmarkStart w:name="z11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 поселка, а также решение вопросов местного значения;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исполнением и организация исполнения актов акима и акимата города, поручений акима, заместителей акима и акимата города; 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приобретать и осуществлять имущественные и неимущественные права;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пользоваться информационными базами данных органов государственного управления, архивов, научных учреждений;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договора, соглашения;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иметь иные права, предусмотренные в соответствии с законодательством Республики Казахстан.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качественно оказывать государственные услуги населению в соответствии с действующим законодательством;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 (города областного значения), акима города районного значения, поселка;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организацию проведения схода местного сообщества, раздельного схода местного сообщества жителей поселка, улицы, многоквартирного жилого дома, собрания местного сообщества;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исполнение решений, принятых на сходе местного сообщества или собрании местного сообщества и одобренных акимом поселка;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планирование и исполнение бюджета поселка;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представляет собранию местного сообщества и в маслихат района (города областного значения) отчет об исполнении бюджета поселка;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принимает решение о реализации бюджета поселка;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разрабатывает и представляет на утверждение собрания местного сообщества программу развития местного сообщества;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выступает заказчиком по строительству, реконструкции и ремонту объектов, относящихся к коммунальному имуществу поселка;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контроль за целевым и эффективным использованием коммунального имущества местного самоуправления; 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представляет интересы государства по вопросам коммунального имущества местного самоуправления, осуществляет защиту права собственности поселка, (коммунальной собственности местного самоуправления);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учет коммунального имущества местного самоуправления, обеспечивает его эффективное использование;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поселка по согласованию с собранием местного сообщества: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 (города областного значения);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города поселка (коммунальной собственности местного самоуправления);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поселка (коммунальной собственности местного самоуправления), и отчеты по их исполнению;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решение об отчуждении коммунального имущества местного самоуправления.</w:t>
      </w:r>
    </w:p>
    <w:bookmarkEnd w:id="146"/>
    <w:bookmarkStart w:name="z154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Руководство аппарата акима осуществляется первым руководителем, который несет персональную ответственность за выполнение возложенных на аппарат акима задач и осуществление им своих полномочий.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аппарата акима назначается на должность и освобождается от должности в соответствии с законодательством Республики Казахстан.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акима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Полномочия первого руководителя: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работой государственного учреждения;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на утверждение акимата города Положение и структуру государственного учреждения, а также изменения в них;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государственного учреждения;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распоряжения и дает поручения, обязательные для всех работников государственного учреждения;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 доверенности действует от имени государственного учреждения;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интересы государственного учреждения в государственных органах, иных организациях;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заключает договоры;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открывает банковские счета;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на работу и увольняет с работы сотрудников государственного учреждения в порядке, установленном законодательством Республики Казахстан;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применяет меры поощрения и налагает дисциплинарные взыскания к сотрудникам государственного учреждения, в порядке, установленном законодательством Республики Казахстан;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меры по противодействию коррупции;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несет персональную ответственность за исполнение антикоррупционного законодательства;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несет ответственность за нарушение законодательства Республики Казахстан и иных нормативных правовых актов в сфере оказания государственных услуг;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функции, возложенные на него законодательством Республики Казахстан, настоящим Положением и уполномоченным органом.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своего заместителя в соответствии с действующим законодательством.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возглавляется первым руководителем (акимом),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69"/>
    <w:bookmarkStart w:name="z17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акима относится к коммунальной собственности поселка (местного самоуправления).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74"/>
    <w:bookmarkStart w:name="z18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аппарата акима осуществляются в соответствии с законодательством Республики Казахстан.</w:t>
      </w:r>
    </w:p>
    <w:bookmarkEnd w:id="1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47/06</w:t>
            </w:r>
          </w:p>
        </w:tc>
      </w:tr>
    </w:tbl>
    <w:bookmarkStart w:name="z18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поселка Шахан"</w:t>
      </w:r>
    </w:p>
    <w:bookmarkEnd w:id="177"/>
    <w:bookmarkStart w:name="z18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"Аппарат акима поселка Шахан" (далее – аппарат акима) является государственным органом Республики Казахстан, обеспечивающим руководство в сферах планирования и исполнения бюджета поселка, а также управления коммунальной собственностью поселка (коммунальной собственностью местного самоуправления) в соответствии с законодательством Республики Казахстан. 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Аппарат акима по вопросам своей компетенции в установленном законодательством порядке принимает решения, оформляемые распоряжениями и решениями акима поселка и другими актами, предусмотренными законодательством Республики Казахстан. 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аппарата акима утверждаются в соответствии с законодательством Республики Казахстан.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индекс: 101605, Карагандинская область, город Шахтинск, поселок Шахан, улица Шаханская, 11.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аппарата акима.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 акима является государственным учреждением, содержащимся за счет местного бюджета.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акима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акима.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9"/>
    <w:bookmarkStart w:name="z198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 поселка, а также решение вопросов местного значения;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исполнением и организация исполнения актов акима и акимата города, поручений акима, заместителей акима и акимата города; 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приобретать и осуществлять имущественные и неимущественные права;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пользоваться информационными базами данных органов государственного управления, архивов, научных учреждений;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договора, соглашения;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иметь иные права, предусмотренные в соответствии с законодательством Республики Казахстан.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качественно оказывать государственные услуги населению в соответствии с действующим законодательством;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 (города областного значения), акима города районного значения, поселка;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обеспечивает организацию проведения схода местного сообщества, раздельного схода местного сообщества жителей поселка, улицы, многоквартирного жилого дома, собрания местного сообщества; 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исполнение решений, принятых на сходе местного сообщества или собрании местного сообщества и одобренных акимом поселка;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планирование и исполнение бюджета поселка;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представляет собранию местного сообщества и в маслихат района (города областного значения) отчет об исполнении бюджета поселка;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принимает решение о реализации бюджета поселка; 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разрабатывает и представляет на утверждение собрания местного сообщества программу развития местного сообщества; 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выступает заказчиком по строительству, реконструкции и ремонту объектов, относящихся к коммунальному имуществу поселка;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контроль за целевым и эффективным использованием коммунального имущества местного самоуправления; 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представляет интересы государства по вопросам коммунального имущества местного самоуправления, осуществляет защиту права собственности поселка, (коммунальной собственности местного самоуправления); 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учет коммунального имущества местного самоуправления, обеспечивает его эффективное использование;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поселка по согласованию с собранием местного сообщества: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изъятие излишнего, неиспользуемого либо используемого не по назначению имущества коммунальных юридических лиц местного самоуправления; 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 (города областного значения);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 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города поселка (коммунальной собственности местного самоуправления); 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поселка (коммунальной собственности местного самоуправления), и отчеты по их исполнению; 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принимает решение об отчуждении коммунального имущества местного самоуправления; </w:t>
      </w:r>
    </w:p>
    <w:bookmarkEnd w:id="231"/>
    <w:bookmarkStart w:name="z240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Руководство аппарата акима осуществляется первым руководителем, который несет персональную ответственность за выполнение возложенных на аппарат акима задач и осуществление им своих полномочий. 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аппарата акима назначается на должность и освобождается от должности в соответствии с законодательством Республики Казахстан.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акима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Полномочия первого руководителя: 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работой государственного учреждения;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на утверждение акимата города Положение и структуру государственного учреждения, а также изменения в них;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государственного учреждения;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распоряжения и дает поручения, обязательные для всех работников государственного учреждения;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 доверенности действует от имени государственного учреждения;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интересы государственного учреждения в государственных органах, иных организациях;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заключает договоры;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открывает банковские счета;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на работу и увольняет с работы сотрудников государственного учреждения в порядке, установленном законодательством Республики Казахстан;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применяет меры поощрения и налагает дисциплинарные взыскания к сотрудникам государственного учреждения, в порядке, установленном законодательством Республики Казахстан;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меры по противодействию коррупции;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несет персональную ответственность за исполнение антикоррупционного законодательства;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несет ответственность за нарушение законодательства Республики Казахстан и иных нормативных правовых актов в сфере оказания государственных услуг;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функции, возложенные на него законодательством Республики Казахстан, настоящим Положением и уполномоченным органом.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 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Первый руководитель определяет полномочия своего заместителя в соответствии с действующим законодательством. 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возглавляется первым руководителем (акимом),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254"/>
    <w:bookmarkStart w:name="z263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акима относится к коммунальной собственности поселка (местного самоуправления).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59"/>
    <w:bookmarkStart w:name="z268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аппарата акима осуществляются в соответствии с законодательством Республики Казахстан.</w:t>
      </w:r>
    </w:p>
    <w:bookmarkEnd w:id="2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