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831e" w14:textId="46d8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21 июля 2022 года № 39/10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до 4 апреля 2028 года, без изъятия земельного участка у собственников и землепользователей товариществу с ограниченной ответственностью "Казахстан Фортескью", на земельный участок общей площадью 12544,5395 гектара для разведки твердых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Актогайского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Актогайского района по курируемым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39/10 от 21 июля 2022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установления публичного сервитута сроком до 4 апреля 2028 года, без изъятия земельного участка у собственников и землепользователей товариществу с ограниченной ответственностью "Казахстан Фортескью", на земельный участок общей площадью 12544,5395 гектара для разведки твердых полезных ископаемых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фонд Караменде бийского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1455,2454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1454,5395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"Ескендир" Р.Дауренова (09-102-008-159)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4165,3240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"Бауыржан" М.Сюндиковой (09-102-008-179)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731,5395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"Таттибек" Г.Мейрмановой (09-102-008-206)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789,6861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789,6861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"Таттибек" Г.Мейрмановой (09-102-008-151)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"Таттибек" Г.Мейрмановой (09-102-008-205)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708,2238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708,2238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"Салауат" С.Рахыжанова (09-102-008-158)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"Бахтияр" Е.Нуртазина (09-102-008-013)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"Бахтияр" Е.Нуртазина (09-102-008-101)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1098,3553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"Бахтияр" Е.Нуртазина (09-102-008-133)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Р.Актаубаевой (09-102-008-118)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"Амангелды" Нуртазина (09-102-008-186)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"Куандык" П.Ертаубаевой (09-102-008-134)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"Ескендир" Дауренова (09-102-008-169)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308,4725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"Салауат" С.Рахыжанова (09-102-008-222)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"Ануар" С.Рахыжанова (09-102-006-223)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12544,5395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12539,2905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