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f1b0" w14:textId="845f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21 июля 2022 года № 39/11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Актогайского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до 30 марта 2028 года, без изъятия земельного участка у собственников и землепользователей товариществу с ограниченной ответственностью "Meld", на земельный участок общей площадью 1886,0 гектара для разведки твердых полезных ископаемых,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Актогайского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Актогайского района по курируемым вопросам.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№39/11 от 21 июля 2022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установления публичного сервитута сроком до 30 марта 2028 года, без изъятия земельного участка у собственников и землепользователей товариществу с ограниченной ответственностью "Meld", на земельный участок общей площадью 1886,0 гектара для разведки твердых полезных ископаемых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 угодий, пастбища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 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фонд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1061,7247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1061,7247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"Науан" Р.Науановой (09-102-040-184)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"Мади" М.Абишева (09-102-040-549)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