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ecf8" w14:textId="fb2ec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13 сессии Бухар-Жырауского районного маслихата от 28 декабря 2021 года № 7 "О бюджетах сел, поселков и сельских округов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31 марта 2022 года № 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13 сессии Бухар-Жырауского районного маслихата от 28 декабря 2021 года №7 "О бюджетах сел, поселков и сельских округов района на 2022-2024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Габидена Мустафина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82 273 тысяч тенге, в том числе по: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15 070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67 203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83 682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1 409 тысяч тенге;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56 195 тысяч тенге.";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Доскейского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87 930 тысяч тенге, в том числе по: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24 940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657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62 333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89 475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1 545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43 260 тысяч тенге.";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Кокпектинского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92 754тысяч тенге, в том числе по: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10 045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6 300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76 409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94 500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1 746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62 347 тысяч тенге.";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Петровского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76 357 тысяч тенге, в том числе по: 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5 150 тысяч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71 207 тысяч тенге;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76 358 тысяч тенге;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тысяч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53 009 тысяч тенге.";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Ростовского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80 425 тысяч тенге, в том числе по: 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6 190 тысяч тенге;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440 тысяч тенге;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73 795 тысяч тенге;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80 625 тысяч тенге;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200 тысяч тенге;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68 058 тысяч тенге.";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Уштобинского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131 490 тысяч тенге, в том числе по: 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24 645 тысяч тенге;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173 тысяч тенге;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1 402 тысяч тенге;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105 270 тысяч тенге;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134 812 тысяч тенге;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3 322 тысяч тенге;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65 982 тысяч тенге.";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Акбельского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39 511 тысяч тенге, в том числе по: 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1 516 тысяч тенге;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37 995 тысяч тенге;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40 388 тысяч тенге;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877 тысяч тенге;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33 778 тысяч тенге.";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Актобинского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42 416 тысяч тенге, в том числе по: 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1 366 тысяч тенге;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41 050 тысяч тенге;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43 496 тысяч тенге;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1 080 тысяч тенге;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28 098 тысяч тенге.";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села Ботакара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43 575 тысяч тенге, в том числе по: 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2 300 тысяч тенге;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41 275 тысяч тенге;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43 904 тысяч тенге;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329 тысяч тенге;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37 613 тысяч тенге.";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Утвердить бюджет села Жанаталап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56 103 тысяч тенге, в том числе по: 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1 569 тысяч тенге;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54 534 тысяч тенге;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56 266 тысяч тенге;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163 тысяч тенге;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33 944 тысяч тенге.";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Утвердить бюджет села Каракудук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43 690 тысяч тенге, в том числе по: 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4 678 тысяч тенге;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39 012 тысяч тенге;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44 937 тысяч тенге;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1 247 тысяч тенге;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31 949 тысяч тенге.";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Новоузенского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61 202 тысяч тенге, в том числе по: 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7 563 тысяч тенге;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1 900 тысяч тенге;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51 739 тысяч тенге;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61 863 тысяч тенге;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661 тысяч тенге;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41 404 тысяч тенге.";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Тогызкудукского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50 701 тысяч тенге, в том числе по: 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5 512 тысяч тенге;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5 214 тысяч тенге;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39 975 тысяч тенге;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51 274 тысяч тенге;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573 тысяч тенге;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27 506 тысяч тенге.";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Утвердить бюджет Умуткерского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45 013 тысяч тенге, в том числе по: 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1 570 тысяч тенге;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138 тысяч тенге;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43 305 тысяч тенге;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45 762 тысяч тенге;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749 тысяч тенге;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35 301 тысяч тенге.";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Утвердить бюджет Шешенкаринского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52 946 тысяч тенге, в том числе по: 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34 502 тысяч тенге;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18 444 тысяч тенге;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54 706 тысяч тенге;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1 760 тысяч тенге;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4 566 тысяч тенге.";</w:t>
      </w:r>
    </w:p>
    <w:bookmarkEnd w:id="2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2022 года.</w:t>
      </w:r>
    </w:p>
    <w:bookmarkEnd w:id="2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2022 года №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266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Габидена Мустафина на 2022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2022 года №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269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Доскейского сельского округа на 2022 год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2022 года №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272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2022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2022 года №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275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2022 год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2022 года №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278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Ростовского сельского округа на 2022 год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2022 года №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281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Уштобинского сельского округа на 2022 год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2022 года №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285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Акбельского сельского округа на 2022 год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2022 года №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2021 года №7</w:t>
            </w:r>
          </w:p>
        </w:tc>
      </w:tr>
    </w:tbl>
    <w:bookmarkStart w:name="z288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Актобинского сельского округа на 2022 год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2022 года №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291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Ботакара на 2022 год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2022 года №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294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Жанаталап на 2022 год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2022 года №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297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Каракудук на 2022 год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2022 года №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300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Новоузенского сельского округа на 2022 год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2022 года №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303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Тогызкудукского сельского округа на 2022 год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2022 года №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306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Умуткерского сельского округа на 2022 год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2022 года №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309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Шешенкаринского сельского округа на 2022 год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