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f2cb8" w14:textId="2ef2c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13 сессии Бухар-Жырауского районного маслихата от 28 декабря 2021 года № 7 "О бюджетах сел, поселков и сельских округов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18 мая 2022 года № 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13 сессии Бухар-Жырауского районного маслихата от 28 декабря 2021 года №7 "О бюджетах сел, поселков и сельских округов района на 2022-2024 годы"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поселка Ботакара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320 290 тысяч тенге, в том числе по: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24 410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740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295 140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325 103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4 813 тысяч тенге;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129 917 тысяч тенге.";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Габидена Мустафина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160 596 тысяч тенге, в том числе по: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15 070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145 526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162 005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1 409 тысяч тенге;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56 195 тысяч тенге.";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Кушокы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241 601 тысяч тенге, в том числе по: 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137 211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104 390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244 627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3 026 тысяч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4 879 тысяч тенге.";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Доскейского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153 033 тысяч тенге, в том числе по: 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24 940 тысяч тенге;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657 тысяч тенге;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127 436 тысяч тенге;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154 578 тысяч тенге;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1 545 тысяч тенге;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43 260 тысяч тенге.";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Кокпектинского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92 754 тысяч тенге, в том числе по: 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10 045 тысяч тенге;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6 300 тысяч тенге;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76 409 тысяч тенге;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94 500 тысяч тенге;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1 746 тысяч тенге;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62 347 тысяч тенге.";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Корнеевского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72 102 тысяч тенге, в том числе по: 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2 854 тысяч тенге;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69 248 тысяч тенге;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72 994 тысяч тенге;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892 тысяч тенге;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48 731 тысяч тенге.";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Петровского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76 357 тысяч тенге, в том числе по: 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5 150 тысяч тенге;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71 207 тысяч тенге;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77 494 тысяч тенге;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1 137 тысяч тенге;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53 009 тысяч тенге.";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сельского округа Баймырза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71 128 тысяч тенге, в том числе по: 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3 846 тысяч тенге;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67 282 тысяч тенге;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71 796 тысяч тенге;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668 тысяч тенге;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45 848 тысяч тенге.";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Ростовского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94 969 тысяч тенге, в том числе по: 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6 190 тысяч тенге;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440 тысяч тенге;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88 339 тысяч тенге;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95 169 тысяч тенге;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200 тысяч тенге;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68 058 тысяч тенге.";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Уштобинского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138 822 тысяч тенге, в том числе по: 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24 645 тысяч тенге;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173 тысяч тенге;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1 402 тысяч тенге;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112 602 тысяч тенге;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142 144 тысяч тенге;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3 322 тысяч тенге;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65 982 тысяч тенге.";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Акбельского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60 690 тысяч тенге, в том числе по: 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1 516 тысяч тенге;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59 174 тысяч тенге;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61 567 тысяч тенге;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877 тысяч тенге;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33 778 тысяч тенге.";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села Акоре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32 810 тысяч тенге, в том числе по: 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1 725 тысяч тенге;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31 085 тысяч тенге;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32 811 тысяч тенге;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тысяч тенге;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27 509 тысяч тенге.";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Актобинского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42 416 тысяч тенге, в том числе по: 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1 366 тысяч тенге;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41 050 тысяч тенге;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43 496 тысяч тенге;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1 080 тысяч тенге;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28 098 тысяч тенге.";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Белагашского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37 163 тысяч тенге, в том числе по: 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1 098 тысяч тенге;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36 065 тысяч тенге;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37 294 тысяч тенге;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32 002 тысяч тенге.";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села Ботакара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41"/>
    <w:bookmarkStart w:name="z2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49 490 тысяч тенге, в том числе по: </w:t>
      </w:r>
    </w:p>
    <w:bookmarkEnd w:id="242"/>
    <w:bookmarkStart w:name="z2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2 300 тысяч тенге;</w:t>
      </w:r>
    </w:p>
    <w:bookmarkEnd w:id="243"/>
    <w:bookmarkStart w:name="z2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44"/>
    <w:bookmarkStart w:name="z2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45"/>
    <w:bookmarkStart w:name="z25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47 190 тысяч тенге;</w:t>
      </w:r>
    </w:p>
    <w:bookmarkEnd w:id="246"/>
    <w:bookmarkStart w:name="z25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49 819 тысяч тенге;</w:t>
      </w:r>
    </w:p>
    <w:bookmarkEnd w:id="247"/>
    <w:bookmarkStart w:name="z25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48"/>
    <w:bookmarkStart w:name="z25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9"/>
    <w:bookmarkStart w:name="z25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50"/>
    <w:bookmarkStart w:name="z25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51"/>
    <w:bookmarkStart w:name="z25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52"/>
    <w:bookmarkStart w:name="z25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53"/>
    <w:bookmarkStart w:name="z25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4"/>
    <w:bookmarkStart w:name="z25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329 тысяч тенге;</w:t>
      </w:r>
    </w:p>
    <w:bookmarkEnd w:id="255"/>
    <w:bookmarkStart w:name="z26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37 613 тысяч тенге.";</w:t>
      </w:r>
    </w:p>
    <w:bookmarkEnd w:id="256"/>
    <w:bookmarkStart w:name="z26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7"/>
    <w:bookmarkStart w:name="z26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Бухар-Жырауского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 </w:t>
      </w:r>
    </w:p>
    <w:bookmarkEnd w:id="258"/>
    <w:bookmarkStart w:name="z26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42 118 тысяч тенге, в том числе по: </w:t>
      </w:r>
    </w:p>
    <w:bookmarkEnd w:id="259"/>
    <w:bookmarkStart w:name="z26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1 121 тысяч тенге;</w:t>
      </w:r>
    </w:p>
    <w:bookmarkEnd w:id="260"/>
    <w:bookmarkStart w:name="z26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61"/>
    <w:bookmarkStart w:name="z26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62"/>
    <w:bookmarkStart w:name="z26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40 997 тысяч тенге;</w:t>
      </w:r>
    </w:p>
    <w:bookmarkEnd w:id="263"/>
    <w:bookmarkStart w:name="z26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42 601 тысяч тенге;</w:t>
      </w:r>
    </w:p>
    <w:bookmarkEnd w:id="264"/>
    <w:bookmarkStart w:name="z26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65"/>
    <w:bookmarkStart w:name="z27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6"/>
    <w:bookmarkStart w:name="z27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7"/>
    <w:bookmarkStart w:name="z27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68"/>
    <w:bookmarkStart w:name="z27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69"/>
    <w:bookmarkStart w:name="z27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70"/>
    <w:bookmarkStart w:name="z27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1"/>
    <w:bookmarkStart w:name="z27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483 тысяч тенге;</w:t>
      </w:r>
    </w:p>
    <w:bookmarkEnd w:id="272"/>
    <w:bookmarkStart w:name="z27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23 649 тысяч тенге.";</w:t>
      </w:r>
    </w:p>
    <w:bookmarkEnd w:id="273"/>
    <w:bookmarkStart w:name="z27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4"/>
    <w:bookmarkStart w:name="z27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Гагаринского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75"/>
    <w:bookmarkStart w:name="z28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58 143 тысяч тенге, в том числе по: </w:t>
      </w:r>
    </w:p>
    <w:bookmarkEnd w:id="276"/>
    <w:bookmarkStart w:name="z28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1 321 тысяч тенге;</w:t>
      </w:r>
    </w:p>
    <w:bookmarkEnd w:id="277"/>
    <w:bookmarkStart w:name="z28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78"/>
    <w:bookmarkStart w:name="z28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79"/>
    <w:bookmarkStart w:name="z28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56 822 тысяч тенге;</w:t>
      </w:r>
    </w:p>
    <w:bookmarkEnd w:id="280"/>
    <w:bookmarkStart w:name="z28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58 143 тысяч тенге;</w:t>
      </w:r>
    </w:p>
    <w:bookmarkEnd w:id="281"/>
    <w:bookmarkStart w:name="z28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82"/>
    <w:bookmarkStart w:name="z28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3"/>
    <w:bookmarkStart w:name="z28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4"/>
    <w:bookmarkStart w:name="z28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85"/>
    <w:bookmarkStart w:name="z29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86"/>
    <w:bookmarkStart w:name="z29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87"/>
    <w:bookmarkStart w:name="z29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8"/>
    <w:bookmarkStart w:name="z29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289"/>
    <w:bookmarkStart w:name="z29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35 467 тысяч тенге.";</w:t>
      </w:r>
    </w:p>
    <w:bookmarkEnd w:id="290"/>
    <w:bookmarkStart w:name="z29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1"/>
    <w:bookmarkStart w:name="z29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Утвердить бюджет села Жанаталап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92"/>
    <w:bookmarkStart w:name="z29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69 097 тысяч тенге, в том числе по: </w:t>
      </w:r>
    </w:p>
    <w:bookmarkEnd w:id="293"/>
    <w:bookmarkStart w:name="z29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1 569 тысяч тенге;</w:t>
      </w:r>
    </w:p>
    <w:bookmarkEnd w:id="294"/>
    <w:bookmarkStart w:name="z29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95"/>
    <w:bookmarkStart w:name="z30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96"/>
    <w:bookmarkStart w:name="z30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67 528 тысяч тенге;</w:t>
      </w:r>
    </w:p>
    <w:bookmarkEnd w:id="297"/>
    <w:bookmarkStart w:name="z30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69 260 тысяч тенге;</w:t>
      </w:r>
    </w:p>
    <w:bookmarkEnd w:id="298"/>
    <w:bookmarkStart w:name="z30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99"/>
    <w:bookmarkStart w:name="z30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0"/>
    <w:bookmarkStart w:name="z30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1"/>
    <w:bookmarkStart w:name="z30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02"/>
    <w:bookmarkStart w:name="z30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03"/>
    <w:bookmarkStart w:name="z30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04"/>
    <w:bookmarkStart w:name="z30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5"/>
    <w:bookmarkStart w:name="z31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163 тысяч тенге;</w:t>
      </w:r>
    </w:p>
    <w:bookmarkEnd w:id="306"/>
    <w:bookmarkStart w:name="z31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33 944 тысяч тенге.";</w:t>
      </w:r>
    </w:p>
    <w:bookmarkEnd w:id="307"/>
    <w:bookmarkStart w:name="z31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8"/>
    <w:bookmarkStart w:name="z31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Каражарского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309"/>
    <w:bookmarkStart w:name="z31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76 015 тысяч тенге, в том числе по: </w:t>
      </w:r>
    </w:p>
    <w:bookmarkEnd w:id="310"/>
    <w:bookmarkStart w:name="z31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3 007 тысяч тенге;</w:t>
      </w:r>
    </w:p>
    <w:bookmarkEnd w:id="311"/>
    <w:bookmarkStart w:name="z31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12"/>
    <w:bookmarkStart w:name="z31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13"/>
    <w:bookmarkStart w:name="z31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73 008 тысяч тенге;</w:t>
      </w:r>
    </w:p>
    <w:bookmarkEnd w:id="314"/>
    <w:bookmarkStart w:name="z31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76 213 тысяч тенге;</w:t>
      </w:r>
    </w:p>
    <w:bookmarkEnd w:id="315"/>
    <w:bookmarkStart w:name="z32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16"/>
    <w:bookmarkStart w:name="z32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7"/>
    <w:bookmarkStart w:name="z32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18"/>
    <w:bookmarkStart w:name="z32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19"/>
    <w:bookmarkStart w:name="z32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20"/>
    <w:bookmarkStart w:name="z32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21"/>
    <w:bookmarkStart w:name="z32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2"/>
    <w:bookmarkStart w:name="z32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198 тысяч тенге;</w:t>
      </w:r>
    </w:p>
    <w:bookmarkEnd w:id="323"/>
    <w:bookmarkStart w:name="z32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47 111 тысяч тенге.";</w:t>
      </w:r>
    </w:p>
    <w:bookmarkEnd w:id="324"/>
    <w:bookmarkStart w:name="z32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25"/>
    <w:bookmarkStart w:name="z33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Утвердить бюджет села Каракудук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326"/>
    <w:bookmarkStart w:name="z33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81 759 тысяч тенге, в том числе по: </w:t>
      </w:r>
    </w:p>
    <w:bookmarkEnd w:id="327"/>
    <w:bookmarkStart w:name="z33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4 678 тысяч тенге;</w:t>
      </w:r>
    </w:p>
    <w:bookmarkEnd w:id="328"/>
    <w:bookmarkStart w:name="z33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29"/>
    <w:bookmarkStart w:name="z33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30"/>
    <w:bookmarkStart w:name="z33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77 081 тысяч тенге;</w:t>
      </w:r>
    </w:p>
    <w:bookmarkEnd w:id="331"/>
    <w:bookmarkStart w:name="z33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83 006 тысяч тенге;</w:t>
      </w:r>
    </w:p>
    <w:bookmarkEnd w:id="332"/>
    <w:bookmarkStart w:name="z33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33"/>
    <w:bookmarkStart w:name="z33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4"/>
    <w:bookmarkStart w:name="z33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5"/>
    <w:bookmarkStart w:name="z34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36"/>
    <w:bookmarkStart w:name="z34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37"/>
    <w:bookmarkStart w:name="z34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38"/>
    <w:bookmarkStart w:name="z34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39"/>
    <w:bookmarkStart w:name="z34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1 247 тысяч тенге;</w:t>
      </w:r>
    </w:p>
    <w:bookmarkEnd w:id="340"/>
    <w:bookmarkStart w:name="z34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31 949 тысяч тенге.";</w:t>
      </w:r>
    </w:p>
    <w:bookmarkEnd w:id="341"/>
    <w:bookmarkStart w:name="z34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2"/>
    <w:bookmarkStart w:name="z34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Утвердить бюджет Кызылкаинского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343"/>
    <w:bookmarkStart w:name="z34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61 563 тысяч тенге, в том числе по: </w:t>
      </w:r>
    </w:p>
    <w:bookmarkEnd w:id="344"/>
    <w:bookmarkStart w:name="z34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2 372 тысяч тенге;</w:t>
      </w:r>
    </w:p>
    <w:bookmarkEnd w:id="345"/>
    <w:bookmarkStart w:name="z35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360 тысяч тенге;</w:t>
      </w:r>
    </w:p>
    <w:bookmarkEnd w:id="346"/>
    <w:bookmarkStart w:name="z35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47"/>
    <w:bookmarkStart w:name="z35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58 831 тысяч тенге;</w:t>
      </w:r>
    </w:p>
    <w:bookmarkEnd w:id="348"/>
    <w:bookmarkStart w:name="z35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61 659 тысяч тенге;</w:t>
      </w:r>
    </w:p>
    <w:bookmarkEnd w:id="349"/>
    <w:bookmarkStart w:name="z35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50"/>
    <w:bookmarkStart w:name="z35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51"/>
    <w:bookmarkStart w:name="z35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52"/>
    <w:bookmarkStart w:name="z35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53"/>
    <w:bookmarkStart w:name="z35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54"/>
    <w:bookmarkStart w:name="z35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55"/>
    <w:bookmarkStart w:name="z36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56"/>
    <w:bookmarkStart w:name="z36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 тысяч тенге;</w:t>
      </w:r>
    </w:p>
    <w:bookmarkEnd w:id="357"/>
    <w:bookmarkStart w:name="z36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38 588 тысяч тенге.";</w:t>
      </w:r>
    </w:p>
    <w:bookmarkEnd w:id="358"/>
    <w:bookmarkStart w:name="z36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59"/>
    <w:bookmarkStart w:name="z36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Утвердить бюджет Новоузенского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360"/>
    <w:bookmarkStart w:name="z36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70 359 тысяч тенге, в том числе по: </w:t>
      </w:r>
    </w:p>
    <w:bookmarkEnd w:id="361"/>
    <w:bookmarkStart w:name="z36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7 563 тысяч тенге;</w:t>
      </w:r>
    </w:p>
    <w:bookmarkEnd w:id="362"/>
    <w:bookmarkStart w:name="z36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63"/>
    <w:bookmarkStart w:name="z36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1 900 тысяч тенге;</w:t>
      </w:r>
    </w:p>
    <w:bookmarkEnd w:id="364"/>
    <w:bookmarkStart w:name="z36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60 896 тысяч тенге;</w:t>
      </w:r>
    </w:p>
    <w:bookmarkEnd w:id="365"/>
    <w:bookmarkStart w:name="z37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71 020 тысяч тенге;</w:t>
      </w:r>
    </w:p>
    <w:bookmarkEnd w:id="366"/>
    <w:bookmarkStart w:name="z37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67"/>
    <w:bookmarkStart w:name="z37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68"/>
    <w:bookmarkStart w:name="z37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69"/>
    <w:bookmarkStart w:name="z37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70"/>
    <w:bookmarkStart w:name="z37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71"/>
    <w:bookmarkStart w:name="z37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72"/>
    <w:bookmarkStart w:name="z37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3"/>
    <w:bookmarkStart w:name="z37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661 тысяч тенге;</w:t>
      </w:r>
    </w:p>
    <w:bookmarkEnd w:id="374"/>
    <w:bookmarkStart w:name="z37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41 404 тысяч тенге.";</w:t>
      </w:r>
    </w:p>
    <w:bookmarkEnd w:id="375"/>
    <w:bookmarkStart w:name="z38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76"/>
    <w:bookmarkStart w:name="z38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Утвердить бюджет Самаркандского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377"/>
    <w:bookmarkStart w:name="z38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62 775 тысяч тенге, в том числе по: </w:t>
      </w:r>
    </w:p>
    <w:bookmarkEnd w:id="378"/>
    <w:bookmarkStart w:name="z38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2 833 тысяч тенге;</w:t>
      </w:r>
    </w:p>
    <w:bookmarkEnd w:id="379"/>
    <w:bookmarkStart w:name="z38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80"/>
    <w:bookmarkStart w:name="z38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81"/>
    <w:bookmarkStart w:name="z38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59 942 тысяч тенге;</w:t>
      </w:r>
    </w:p>
    <w:bookmarkEnd w:id="382"/>
    <w:bookmarkStart w:name="z38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63 030 тысяч тенге;</w:t>
      </w:r>
    </w:p>
    <w:bookmarkEnd w:id="383"/>
    <w:bookmarkStart w:name="z38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84"/>
    <w:bookmarkStart w:name="z38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85"/>
    <w:bookmarkStart w:name="z39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86"/>
    <w:bookmarkStart w:name="z39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87"/>
    <w:bookmarkStart w:name="z39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88"/>
    <w:bookmarkStart w:name="z39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89"/>
    <w:bookmarkStart w:name="z39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90"/>
    <w:bookmarkStart w:name="z39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255 тысяч тенге;</w:t>
      </w:r>
    </w:p>
    <w:bookmarkEnd w:id="391"/>
    <w:bookmarkStart w:name="z39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49 246 тысяч тенге.";</w:t>
      </w:r>
    </w:p>
    <w:bookmarkEnd w:id="392"/>
    <w:bookmarkStart w:name="z39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93"/>
    <w:bookmarkStart w:name="z39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Утвердить бюджет села Суыксу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394"/>
    <w:bookmarkStart w:name="z39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45 846 тысяч тенге, в том числе по: </w:t>
      </w:r>
    </w:p>
    <w:bookmarkEnd w:id="395"/>
    <w:bookmarkStart w:name="z40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1 203 тысяч тенге;</w:t>
      </w:r>
    </w:p>
    <w:bookmarkEnd w:id="396"/>
    <w:bookmarkStart w:name="z40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97"/>
    <w:bookmarkStart w:name="z40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98"/>
    <w:bookmarkStart w:name="z40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44 643 тысяч тенге;</w:t>
      </w:r>
    </w:p>
    <w:bookmarkEnd w:id="399"/>
    <w:bookmarkStart w:name="z40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45 846 тысяч тенге;</w:t>
      </w:r>
    </w:p>
    <w:bookmarkEnd w:id="400"/>
    <w:bookmarkStart w:name="z40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01"/>
    <w:bookmarkStart w:name="z40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02"/>
    <w:bookmarkStart w:name="z40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03"/>
    <w:bookmarkStart w:name="z40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04"/>
    <w:bookmarkStart w:name="z40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05"/>
    <w:bookmarkStart w:name="z41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06"/>
    <w:bookmarkStart w:name="z41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07"/>
    <w:bookmarkStart w:name="z41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408"/>
    <w:bookmarkStart w:name="z41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26 399 тысяч тенге.";</w:t>
      </w:r>
    </w:p>
    <w:bookmarkEnd w:id="409"/>
    <w:bookmarkStart w:name="z41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10"/>
    <w:bookmarkStart w:name="z41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 Утвердить бюджет сельского округа Тузды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411"/>
    <w:bookmarkStart w:name="z41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61 322 тысяч тенге, в том числе по: </w:t>
      </w:r>
    </w:p>
    <w:bookmarkEnd w:id="412"/>
    <w:bookmarkStart w:name="z41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2 879 тысяч тенге;</w:t>
      </w:r>
    </w:p>
    <w:bookmarkEnd w:id="413"/>
    <w:bookmarkStart w:name="z41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14"/>
    <w:bookmarkStart w:name="z41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15"/>
    <w:bookmarkStart w:name="z420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58 443 тысяч тенге;</w:t>
      </w:r>
    </w:p>
    <w:bookmarkEnd w:id="416"/>
    <w:bookmarkStart w:name="z42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61 324 тысяч тенге;</w:t>
      </w:r>
    </w:p>
    <w:bookmarkEnd w:id="417"/>
    <w:bookmarkStart w:name="z422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18"/>
    <w:bookmarkStart w:name="z42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19"/>
    <w:bookmarkStart w:name="z42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20"/>
    <w:bookmarkStart w:name="z42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21"/>
    <w:bookmarkStart w:name="z42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22"/>
    <w:bookmarkStart w:name="z427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23"/>
    <w:bookmarkStart w:name="z42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24"/>
    <w:bookmarkStart w:name="z42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тысяч тенге;</w:t>
      </w:r>
    </w:p>
    <w:bookmarkEnd w:id="425"/>
    <w:bookmarkStart w:name="z43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38 941 тысяч тенге.";</w:t>
      </w:r>
    </w:p>
    <w:bookmarkEnd w:id="426"/>
    <w:bookmarkStart w:name="z43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27"/>
    <w:bookmarkStart w:name="z43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Утвердить бюджет Умуткерского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428"/>
    <w:bookmarkStart w:name="z43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45 013 тысяч тенге, в том числе по: </w:t>
      </w:r>
    </w:p>
    <w:bookmarkEnd w:id="429"/>
    <w:bookmarkStart w:name="z434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1 570 тысяч тенге;</w:t>
      </w:r>
    </w:p>
    <w:bookmarkEnd w:id="430"/>
    <w:bookmarkStart w:name="z435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31"/>
    <w:bookmarkStart w:name="z436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138 тысяч тенге;</w:t>
      </w:r>
    </w:p>
    <w:bookmarkEnd w:id="432"/>
    <w:bookmarkStart w:name="z437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43 305 тысяч тенге;</w:t>
      </w:r>
    </w:p>
    <w:bookmarkEnd w:id="433"/>
    <w:bookmarkStart w:name="z43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45 762 тысяч тенге;</w:t>
      </w:r>
    </w:p>
    <w:bookmarkEnd w:id="434"/>
    <w:bookmarkStart w:name="z439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35"/>
    <w:bookmarkStart w:name="z44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36"/>
    <w:bookmarkStart w:name="z44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37"/>
    <w:bookmarkStart w:name="z44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38"/>
    <w:bookmarkStart w:name="z44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39"/>
    <w:bookmarkStart w:name="z44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40"/>
    <w:bookmarkStart w:name="z44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41"/>
    <w:bookmarkStart w:name="z44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749 тысяч тенге;</w:t>
      </w:r>
    </w:p>
    <w:bookmarkEnd w:id="442"/>
    <w:bookmarkStart w:name="z447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35 301 тысяч тенге.";</w:t>
      </w:r>
    </w:p>
    <w:bookmarkEnd w:id="443"/>
    <w:bookmarkStart w:name="z448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44"/>
    <w:bookmarkStart w:name="z44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Утвердить бюджет Центрального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445"/>
    <w:bookmarkStart w:name="z45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78 566 тысяч тенге, в том числе по: </w:t>
      </w:r>
    </w:p>
    <w:bookmarkEnd w:id="446"/>
    <w:bookmarkStart w:name="z45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8 202 тысяч тенге;</w:t>
      </w:r>
    </w:p>
    <w:bookmarkEnd w:id="447"/>
    <w:bookmarkStart w:name="z45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48"/>
    <w:bookmarkStart w:name="z45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49"/>
    <w:bookmarkStart w:name="z45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70 364 тысяч тенге;</w:t>
      </w:r>
    </w:p>
    <w:bookmarkEnd w:id="450"/>
    <w:bookmarkStart w:name="z45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79 111 тысяч тенге;</w:t>
      </w:r>
    </w:p>
    <w:bookmarkEnd w:id="451"/>
    <w:bookmarkStart w:name="z45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52"/>
    <w:bookmarkStart w:name="z45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53"/>
    <w:bookmarkStart w:name="z45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54"/>
    <w:bookmarkStart w:name="z45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55"/>
    <w:bookmarkStart w:name="z460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56"/>
    <w:bookmarkStart w:name="z461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57"/>
    <w:bookmarkStart w:name="z462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58"/>
    <w:bookmarkStart w:name="z46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545 тысяч тенге;</w:t>
      </w:r>
    </w:p>
    <w:bookmarkEnd w:id="459"/>
    <w:bookmarkStart w:name="z464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40 678 тысяч тенге.";</w:t>
      </w:r>
    </w:p>
    <w:bookmarkEnd w:id="460"/>
    <w:bookmarkStart w:name="z465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61"/>
    <w:bookmarkStart w:name="z46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Утвердить бюджет Шешенкаринского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462"/>
    <w:bookmarkStart w:name="z467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60 954 тысяч тенге, в том числе по: </w:t>
      </w:r>
    </w:p>
    <w:bookmarkEnd w:id="463"/>
    <w:bookmarkStart w:name="z468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42 510 тысяч тенге;</w:t>
      </w:r>
    </w:p>
    <w:bookmarkEnd w:id="464"/>
    <w:bookmarkStart w:name="z46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65"/>
    <w:bookmarkStart w:name="z470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66"/>
    <w:bookmarkStart w:name="z47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18 444 тысяч тенге;</w:t>
      </w:r>
    </w:p>
    <w:bookmarkEnd w:id="467"/>
    <w:bookmarkStart w:name="z472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62 714 тысяч тенге;</w:t>
      </w:r>
    </w:p>
    <w:bookmarkEnd w:id="468"/>
    <w:bookmarkStart w:name="z47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69"/>
    <w:bookmarkStart w:name="z47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70"/>
    <w:bookmarkStart w:name="z47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71"/>
    <w:bookmarkStart w:name="z47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72"/>
    <w:bookmarkStart w:name="z47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73"/>
    <w:bookmarkStart w:name="z47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74"/>
    <w:bookmarkStart w:name="z47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75"/>
    <w:bookmarkStart w:name="z48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1 760 тысяч тенге;</w:t>
      </w:r>
    </w:p>
    <w:bookmarkEnd w:id="476"/>
    <w:bookmarkStart w:name="z48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4 566 тысяч тенге.";</w:t>
      </w:r>
    </w:p>
    <w:bookmarkEnd w:id="4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83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Настоящее решение вводится в действие с 1 января 2022 года.</w:t>
      </w:r>
    </w:p>
    <w:bookmarkEnd w:id="4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487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Ботакара на 2022 год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490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Габидена Мустафина на 2022 год</w:t>
      </w:r>
    </w:p>
    <w:bookmarkEnd w:id="4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493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Кушокы на 2022 год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496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Доскейского сельского округа на 2022 год</w:t>
      </w:r>
    </w:p>
    <w:bookmarkEnd w:id="4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499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2022 год</w:t>
      </w:r>
    </w:p>
    <w:bookmarkEnd w:id="4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02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Керней на 2022 год</w:t>
      </w:r>
    </w:p>
    <w:bookmarkEnd w:id="4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05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на 2022 год</w:t>
      </w:r>
    </w:p>
    <w:bookmarkEnd w:id="4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08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Баймырза на 2022 год</w:t>
      </w:r>
    </w:p>
    <w:bookmarkEnd w:id="4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11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Ростовского сельского округа на 2022 год</w:t>
      </w:r>
    </w:p>
    <w:bookmarkEnd w:id="4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14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Уштобинского сельского округа на 2022 год</w:t>
      </w:r>
    </w:p>
    <w:bookmarkEnd w:id="4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17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Акбельского сельского округа на 2022 год</w:t>
      </w:r>
    </w:p>
    <w:bookmarkEnd w:id="4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20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Акоре на 2022 год</w:t>
      </w:r>
    </w:p>
    <w:bookmarkEnd w:id="4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23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Актобинского сельского округа на 2022 год</w:t>
      </w:r>
    </w:p>
    <w:bookmarkEnd w:id="4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26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Белагашского сельского округа на 2022 год</w:t>
      </w:r>
    </w:p>
    <w:bookmarkEnd w:id="4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29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Ботакара на 2022 год</w:t>
      </w:r>
    </w:p>
    <w:bookmarkEnd w:id="4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32" w:id="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Бухар-Жырауского сельского округа на 2022 год</w:t>
      </w:r>
    </w:p>
    <w:bookmarkEnd w:id="4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35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Гагаринского сельского округа на 2022 год</w:t>
      </w:r>
    </w:p>
    <w:bookmarkEnd w:id="4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38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Жанаталап на 2022 год</w:t>
      </w:r>
    </w:p>
    <w:bookmarkEnd w:id="4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41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Каражарского сельского округа на 2022 год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44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Каракудук на 2022 год</w:t>
      </w:r>
    </w:p>
    <w:bookmarkEnd w:id="4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47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Кызылкаинского сельского округа на 2022 год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50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Новоузенского сельского округа на 2022 год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53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Самаркандского сельского округа на 2022 год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56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Суыксу на 2022 год</w:t>
      </w:r>
    </w:p>
    <w:bookmarkEnd w:id="5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59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Тузды на 2022 год</w:t>
      </w:r>
    </w:p>
    <w:bookmarkEnd w:id="5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62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Умуткерского сельского округа на 2022 год</w:t>
      </w:r>
    </w:p>
    <w:bookmarkEnd w:id="5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65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Центрального сельского округа на 2022 год</w:t>
      </w:r>
    </w:p>
    <w:bookmarkEnd w:id="5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68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Шешенкаринского сельского округа на 2022 год</w:t>
      </w:r>
    </w:p>
    <w:bookmarkEnd w:id="5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