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8e640" w14:textId="c18e6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13 сессии Бухар-Жырауского районного маслихата от 28 декабря 2021 года № 7 "О бюджетах сел, поселков и сельских округов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5 декабря 2022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Бухар-Жырауского районного маслихата "О бюджетах сел, поселков и сельских округов района на 2022-2024 годы" от 28 декабря 2021 года №7 (зарегистрировано в Реестре государственной регистрации нормативных правовых актов под №163111)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поселка Ботакара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441 805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27 599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788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413 418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446 618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4 813 тысяч тенге;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129 917 тысяч тенге.";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Габидена Мустафина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194 997 тысяч тенге, в том числе по: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16 772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6 228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171 997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196 406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1 409 тысяч тенге;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56 195 тысяч тенге.";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Кушокы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232 470 тысяч тенге, в том числе по: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137 211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95 259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235 496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3 026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4 879 тысяч тенге.";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Доскейского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192 774 тысяч тенге, в том числе по: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20 737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1 210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170 827 тысяч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194 319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1 545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43 260 тысяч тенге.";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Кокпектинского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148 717 тысяч тенге, в том числе по: 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14 545 тысяч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7 350 тысяч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126 822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150 463 тысяч тенге;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1 746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62 347 тысяч тенге.";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Корнеевского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72 361 тысяч тенге, в том числе по: 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3 431 тысяч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68 930 тысяч тенге;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73 253 тысяч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892 тысяч тенге;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48 731 тысяч тенге.";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Петровского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96 894 тысяч тенге, в том числе по: 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7 628 тысяч тенге;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89 266 тысяч тенге;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98 031 тысяч тенге;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1 137 тысяч тенге;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53 009 тысяч тенге.";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сельского округа Баймырза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77 829 тысяч тенге, в том числе по: 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7 786 тысяч тенге;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70 043 тысяч тенге;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78 497 тысяч тенге;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668 тысяч тенге;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45 848 тысяч тенге.";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Ростовского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131 889 тысяч тенге, в том числе по: 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8 035 тысяч тенге;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438 тысяч тенге;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285 тысяч тенге;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123 131 тысяч тенге;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132 525 тысяч тенге;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636 тысяч тенге;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68 058 тысяч тенге.";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Уштобинского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163 553 тысяч тенге, в том числе по: 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27 278 тысяч тенге;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173 тысяч тенге;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1 915 тысяч тенге;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134 187 тысяч тенге;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166 875 тысяч тенге;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3 322 тысяч тенге;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65 982 тысяч тенге.";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Акбельского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79 617 тысяч тенге, в том числе по: 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1 516 тысяч тенге;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78 101 тысяч тенге;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80 494 тысяч тенге;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877 тысяч тенге;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33 778 тысяч тенге.";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села Акоре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32 822 тысяч тенге, в том числе по: 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2 007 тысяч тенге;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30 815 тысяч тенге;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32 918 тысяч тенге;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 тысяч тенге;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27 509 тысяч тенге.";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Актобинского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41 276 тысяч тенге, в том числе по: 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1 678 тысяч тенге;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39 598 тысяч тенге;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42 356 тысяч тенге;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1 080 тысяч тенге;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28 098 тысяч тенге.";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Белагашского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37 889 тысяч тенге, в том числе по: 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1 953 тысяч тенге;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35 936 тысяч тенге;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38 063 тысяч тенге;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174 тысяч тенге;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32 002 тысяч тенге.";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села Ботакара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43 532 тысяч тенге, в том числе по: 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2 300 тысяч тенге;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41 232 тысяч тенге;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43 861 тысяч тенге;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329 тысяч тенге;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37 613 тысяч тенге.";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Бухар-Жырауского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 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38 374 тысяч тенге, в том числе по: 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1 238 тысяч тенге;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312 тысяч тенге;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36 824 тысяч тенге;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38 857 тысяч тенге;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483 тысяч тенге;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23 649 тысяч тенге.";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Гагаринского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57 429 тысяч тенге, в том числе по: 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1 321 тысяч тенге;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56 108 тысяч тенге;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57 429 тысяч тенге;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35 467 тысяч тенге.";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села Жанаталап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66 090 тысяч тенге, в том числе по: 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2 566 тысяч тенге;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63 524 тысяч тенге;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66 253 тысяч тенге;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5"/>
    <w:bookmarkStart w:name="z3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163 тысяч тенге;</w:t>
      </w:r>
    </w:p>
    <w:bookmarkEnd w:id="306"/>
    <w:bookmarkStart w:name="z3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33 944 тысяч тенге.";</w:t>
      </w:r>
    </w:p>
    <w:bookmarkEnd w:id="307"/>
    <w:bookmarkStart w:name="z3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8"/>
    <w:bookmarkStart w:name="z3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Каражарского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309"/>
    <w:bookmarkStart w:name="z3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71 588 тысяч тенге, в том числе по: </w:t>
      </w:r>
    </w:p>
    <w:bookmarkEnd w:id="310"/>
    <w:bookmarkStart w:name="z3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3 311 тысяч тенге;</w:t>
      </w:r>
    </w:p>
    <w:bookmarkEnd w:id="311"/>
    <w:bookmarkStart w:name="z3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12"/>
    <w:bookmarkStart w:name="z3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13"/>
    <w:bookmarkStart w:name="z3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68 277 тысяч тенге;</w:t>
      </w:r>
    </w:p>
    <w:bookmarkEnd w:id="314"/>
    <w:bookmarkStart w:name="z31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71 786 тысяч тенге;</w:t>
      </w:r>
    </w:p>
    <w:bookmarkEnd w:id="315"/>
    <w:bookmarkStart w:name="z3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16"/>
    <w:bookmarkStart w:name="z3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7"/>
    <w:bookmarkStart w:name="z3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8"/>
    <w:bookmarkStart w:name="z3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19"/>
    <w:bookmarkStart w:name="z32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20"/>
    <w:bookmarkStart w:name="z32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21"/>
    <w:bookmarkStart w:name="z32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2"/>
    <w:bookmarkStart w:name="z32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198 тысяч тенге;</w:t>
      </w:r>
    </w:p>
    <w:bookmarkEnd w:id="323"/>
    <w:bookmarkStart w:name="z3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47 111 тысяч тенге.";</w:t>
      </w:r>
    </w:p>
    <w:bookmarkEnd w:id="324"/>
    <w:bookmarkStart w:name="z3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5"/>
    <w:bookmarkStart w:name="z3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Утвердить бюджет села Каракудук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326"/>
    <w:bookmarkStart w:name="z3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51 938 тенге, в том числе по: </w:t>
      </w:r>
    </w:p>
    <w:bookmarkEnd w:id="327"/>
    <w:bookmarkStart w:name="z3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4 442 тысяч тенге;</w:t>
      </w:r>
    </w:p>
    <w:bookmarkEnd w:id="328"/>
    <w:bookmarkStart w:name="z3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29"/>
    <w:bookmarkStart w:name="z3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30"/>
    <w:bookmarkStart w:name="z3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47 496 тысяч тенге;</w:t>
      </w:r>
    </w:p>
    <w:bookmarkEnd w:id="331"/>
    <w:bookmarkStart w:name="z3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53 185 тысяч тенге;</w:t>
      </w:r>
    </w:p>
    <w:bookmarkEnd w:id="332"/>
    <w:bookmarkStart w:name="z3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33"/>
    <w:bookmarkStart w:name="z3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4"/>
    <w:bookmarkStart w:name="z3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5"/>
    <w:bookmarkStart w:name="z34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36"/>
    <w:bookmarkStart w:name="z34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37"/>
    <w:bookmarkStart w:name="z34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38"/>
    <w:bookmarkStart w:name="z34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9"/>
    <w:bookmarkStart w:name="z34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1 247 тысяч тенге;</w:t>
      </w:r>
    </w:p>
    <w:bookmarkEnd w:id="340"/>
    <w:bookmarkStart w:name="z34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31 949 тысяч тенге.";</w:t>
      </w:r>
    </w:p>
    <w:bookmarkEnd w:id="341"/>
    <w:bookmarkStart w:name="z34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2"/>
    <w:bookmarkStart w:name="z34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Кызылкаинского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343"/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64 144 тысяч тенге, в том числе по: 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2 588 тысяч тенге;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354 тысяч тенге;</w:t>
      </w:r>
    </w:p>
    <w:bookmarkEnd w:id="346"/>
    <w:bookmarkStart w:name="z35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47"/>
    <w:bookmarkStart w:name="z35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61 202 тысяч тенге;</w:t>
      </w:r>
    </w:p>
    <w:bookmarkEnd w:id="348"/>
    <w:bookmarkStart w:name="z35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64 240 тысяч тенге;</w:t>
      </w:r>
    </w:p>
    <w:bookmarkEnd w:id="349"/>
    <w:bookmarkStart w:name="z35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50"/>
    <w:bookmarkStart w:name="z35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51"/>
    <w:bookmarkStart w:name="z35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52"/>
    <w:bookmarkStart w:name="z3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53"/>
    <w:bookmarkStart w:name="z35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54"/>
    <w:bookmarkStart w:name="z35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55"/>
    <w:bookmarkStart w:name="z36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6"/>
    <w:bookmarkStart w:name="z36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 тысяч тенге;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38 588 тысяч тенге.";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Новоузенского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69 947 тысяч тенге, в том числе по: 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7 464 тысяч тенге;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1 975 тысяч тенге;</w:t>
      </w:r>
    </w:p>
    <w:bookmarkEnd w:id="364"/>
    <w:bookmarkStart w:name="z36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60 508 тысяч тенге;</w:t>
      </w:r>
    </w:p>
    <w:bookmarkEnd w:id="365"/>
    <w:bookmarkStart w:name="z37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70 991 тысяч тенге;</w:t>
      </w:r>
    </w:p>
    <w:bookmarkEnd w:id="366"/>
    <w:bookmarkStart w:name="z37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67"/>
    <w:bookmarkStart w:name="z37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68"/>
    <w:bookmarkStart w:name="z37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69"/>
    <w:bookmarkStart w:name="z37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70"/>
    <w:bookmarkStart w:name="z37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71"/>
    <w:bookmarkStart w:name="z37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72"/>
    <w:bookmarkStart w:name="z37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3"/>
    <w:bookmarkStart w:name="z37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1 044 тысяч тенге;</w:t>
      </w:r>
    </w:p>
    <w:bookmarkEnd w:id="374"/>
    <w:bookmarkStart w:name="z37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41 404 тысяч тенге.";</w:t>
      </w:r>
    </w:p>
    <w:bookmarkEnd w:id="375"/>
    <w:bookmarkStart w:name="z38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6"/>
    <w:bookmarkStart w:name="z38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Самаркандского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377"/>
    <w:bookmarkStart w:name="z38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79 813 тысяч тенге, в том числе по: </w:t>
      </w:r>
    </w:p>
    <w:bookmarkEnd w:id="378"/>
    <w:bookmarkStart w:name="z38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4 473 тысяч тенге;</w:t>
      </w:r>
    </w:p>
    <w:bookmarkEnd w:id="379"/>
    <w:bookmarkStart w:name="z38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80"/>
    <w:bookmarkStart w:name="z38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81"/>
    <w:bookmarkStart w:name="z38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75 340 тысяч тенге;</w:t>
      </w:r>
    </w:p>
    <w:bookmarkEnd w:id="382"/>
    <w:bookmarkStart w:name="z38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80 068 тысяч тенге;</w:t>
      </w:r>
    </w:p>
    <w:bookmarkEnd w:id="383"/>
    <w:bookmarkStart w:name="z38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84"/>
    <w:bookmarkStart w:name="z38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85"/>
    <w:bookmarkStart w:name="z39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86"/>
    <w:bookmarkStart w:name="z39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87"/>
    <w:bookmarkStart w:name="z39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88"/>
    <w:bookmarkStart w:name="z39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89"/>
    <w:bookmarkStart w:name="z39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90"/>
    <w:bookmarkStart w:name="z39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255 тысяч тенге;</w:t>
      </w:r>
    </w:p>
    <w:bookmarkEnd w:id="391"/>
    <w:bookmarkStart w:name="z39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49 246 тысяч тенге.";</w:t>
      </w:r>
    </w:p>
    <w:bookmarkEnd w:id="392"/>
    <w:bookmarkStart w:name="z39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3"/>
    <w:bookmarkStart w:name="z39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Утвердить бюджет села Суыксу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394"/>
    <w:bookmarkStart w:name="z39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42 267 тысяч тенге, в том числе по: </w:t>
      </w:r>
    </w:p>
    <w:bookmarkEnd w:id="395"/>
    <w:bookmarkStart w:name="z40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1 203 тысяч тенге;</w:t>
      </w:r>
    </w:p>
    <w:bookmarkEnd w:id="396"/>
    <w:bookmarkStart w:name="z40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97"/>
    <w:bookmarkStart w:name="z40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98"/>
    <w:bookmarkStart w:name="z40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41 064 тысяч тенге;</w:t>
      </w:r>
    </w:p>
    <w:bookmarkEnd w:id="399"/>
    <w:bookmarkStart w:name="z40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42 267 тысяч тенге;</w:t>
      </w:r>
    </w:p>
    <w:bookmarkEnd w:id="400"/>
    <w:bookmarkStart w:name="z40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01"/>
    <w:bookmarkStart w:name="z40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02"/>
    <w:bookmarkStart w:name="z40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03"/>
    <w:bookmarkStart w:name="z40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04"/>
    <w:bookmarkStart w:name="z40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05"/>
    <w:bookmarkStart w:name="z41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06"/>
    <w:bookmarkStart w:name="z41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07"/>
    <w:bookmarkStart w:name="z41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408"/>
    <w:bookmarkStart w:name="z41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26 399 тысяч тенге.";</w:t>
      </w:r>
    </w:p>
    <w:bookmarkEnd w:id="409"/>
    <w:bookmarkStart w:name="z41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10"/>
    <w:bookmarkStart w:name="z41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Тогызкудукского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411"/>
    <w:bookmarkStart w:name="z41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50 442 тысяч тенге, в том числе по: </w:t>
      </w:r>
    </w:p>
    <w:bookmarkEnd w:id="412"/>
    <w:bookmarkStart w:name="z41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5 512 тысяч тенге;</w:t>
      </w:r>
    </w:p>
    <w:bookmarkEnd w:id="413"/>
    <w:bookmarkStart w:name="z41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14"/>
    <w:bookmarkStart w:name="z41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5 214 тысяч тенге;</w:t>
      </w:r>
    </w:p>
    <w:bookmarkEnd w:id="415"/>
    <w:bookmarkStart w:name="z42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39 716 тысяч тенге;</w:t>
      </w:r>
    </w:p>
    <w:bookmarkEnd w:id="416"/>
    <w:bookmarkStart w:name="z42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51 015 тысяч тенге;</w:t>
      </w:r>
    </w:p>
    <w:bookmarkEnd w:id="417"/>
    <w:bookmarkStart w:name="z42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18"/>
    <w:bookmarkStart w:name="z42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19"/>
    <w:bookmarkStart w:name="z42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20"/>
    <w:bookmarkStart w:name="z42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21"/>
    <w:bookmarkStart w:name="z42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22"/>
    <w:bookmarkStart w:name="z42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23"/>
    <w:bookmarkStart w:name="z42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24"/>
    <w:bookmarkStart w:name="z42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573 тысяч тенге;</w:t>
      </w:r>
    </w:p>
    <w:bookmarkEnd w:id="425"/>
    <w:bookmarkStart w:name="z43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27 506 тысяч тенге.";</w:t>
      </w:r>
    </w:p>
    <w:bookmarkEnd w:id="426"/>
    <w:bookmarkStart w:name="z43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7"/>
    <w:bookmarkStart w:name="z43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Утвердить бюджет сельского округа Тузды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428"/>
    <w:bookmarkStart w:name="z43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69 212 тысяч тенге, в том числе по: </w:t>
      </w:r>
    </w:p>
    <w:bookmarkEnd w:id="429"/>
    <w:bookmarkStart w:name="z43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3 479 тысяч тенге;</w:t>
      </w:r>
    </w:p>
    <w:bookmarkEnd w:id="430"/>
    <w:bookmarkStart w:name="z43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31"/>
    <w:bookmarkStart w:name="z43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32"/>
    <w:bookmarkStart w:name="z43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65 733 тысяч тенге;</w:t>
      </w:r>
    </w:p>
    <w:bookmarkEnd w:id="433"/>
    <w:bookmarkStart w:name="z43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69 586 тысяч тенге;</w:t>
      </w:r>
    </w:p>
    <w:bookmarkEnd w:id="434"/>
    <w:bookmarkStart w:name="z43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35"/>
    <w:bookmarkStart w:name="z44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36"/>
    <w:bookmarkStart w:name="z44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37"/>
    <w:bookmarkStart w:name="z44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38"/>
    <w:bookmarkStart w:name="z44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39"/>
    <w:bookmarkStart w:name="z44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40"/>
    <w:bookmarkStart w:name="z44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41"/>
    <w:bookmarkStart w:name="z44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374 тысяч тенге;</w:t>
      </w:r>
    </w:p>
    <w:bookmarkEnd w:id="442"/>
    <w:bookmarkStart w:name="z44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38 941 тысяч тенге.";</w:t>
      </w:r>
    </w:p>
    <w:bookmarkEnd w:id="443"/>
    <w:bookmarkStart w:name="z44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4"/>
    <w:bookmarkStart w:name="z44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Утвердить бюджет Умуткерского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445"/>
    <w:bookmarkStart w:name="z45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71 914 тысяч тенге, в том числе по: </w:t>
      </w:r>
    </w:p>
    <w:bookmarkEnd w:id="446"/>
    <w:bookmarkStart w:name="z45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1 179 тысяч тенге;</w:t>
      </w:r>
    </w:p>
    <w:bookmarkEnd w:id="447"/>
    <w:bookmarkStart w:name="z45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48"/>
    <w:bookmarkStart w:name="z45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529 тысяч тенге;</w:t>
      </w:r>
    </w:p>
    <w:bookmarkEnd w:id="449"/>
    <w:bookmarkStart w:name="z45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70 206 тысяч тенге;</w:t>
      </w:r>
    </w:p>
    <w:bookmarkEnd w:id="450"/>
    <w:bookmarkStart w:name="z45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72 663 тысяч тенге;</w:t>
      </w:r>
    </w:p>
    <w:bookmarkEnd w:id="451"/>
    <w:bookmarkStart w:name="z45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52"/>
    <w:bookmarkStart w:name="z45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53"/>
    <w:bookmarkStart w:name="z45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54"/>
    <w:bookmarkStart w:name="z45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55"/>
    <w:bookmarkStart w:name="z46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56"/>
    <w:bookmarkStart w:name="z46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57"/>
    <w:bookmarkStart w:name="z46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58"/>
    <w:bookmarkStart w:name="z46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749 тысяч тенге;</w:t>
      </w:r>
    </w:p>
    <w:bookmarkEnd w:id="459"/>
    <w:bookmarkStart w:name="z46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35 301 тысяч тенге.";</w:t>
      </w:r>
    </w:p>
    <w:bookmarkEnd w:id="460"/>
    <w:bookmarkStart w:name="z46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61"/>
    <w:bookmarkStart w:name="z46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Утвердить бюджет Центрального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462"/>
    <w:bookmarkStart w:name="z46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72 470 тысяч тенге, в том числе по: </w:t>
      </w:r>
    </w:p>
    <w:bookmarkEnd w:id="463"/>
    <w:bookmarkStart w:name="z46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8 202 тысяч тенге;</w:t>
      </w:r>
    </w:p>
    <w:bookmarkEnd w:id="464"/>
    <w:bookmarkStart w:name="z46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65"/>
    <w:bookmarkStart w:name="z47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66"/>
    <w:bookmarkStart w:name="z47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64 268 тысяч тенге;</w:t>
      </w:r>
    </w:p>
    <w:bookmarkEnd w:id="467"/>
    <w:bookmarkStart w:name="z47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73 015 тысяч тенге;</w:t>
      </w:r>
    </w:p>
    <w:bookmarkEnd w:id="468"/>
    <w:bookmarkStart w:name="z47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69"/>
    <w:bookmarkStart w:name="z47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70"/>
    <w:bookmarkStart w:name="z47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71"/>
    <w:bookmarkStart w:name="z47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72"/>
    <w:bookmarkStart w:name="z47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73"/>
    <w:bookmarkStart w:name="z47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74"/>
    <w:bookmarkStart w:name="z47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75"/>
    <w:bookmarkStart w:name="z48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545 тысяч тенге;</w:t>
      </w:r>
    </w:p>
    <w:bookmarkEnd w:id="476"/>
    <w:bookmarkStart w:name="z48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40 678 тысяч тенге.";</w:t>
      </w:r>
    </w:p>
    <w:bookmarkEnd w:id="477"/>
    <w:bookmarkStart w:name="z48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78"/>
    <w:bookmarkStart w:name="z48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Утвердить бюджет Шешенкаринского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479"/>
    <w:bookmarkStart w:name="z48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54 394 тысяч тенге, в том числе по: </w:t>
      </w:r>
    </w:p>
    <w:bookmarkEnd w:id="480"/>
    <w:bookmarkStart w:name="z48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44 387 тысяч тенге;</w:t>
      </w:r>
    </w:p>
    <w:bookmarkEnd w:id="481"/>
    <w:bookmarkStart w:name="z48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82"/>
    <w:bookmarkStart w:name="z48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83"/>
    <w:bookmarkStart w:name="z48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10 007 тысяч тенге;</w:t>
      </w:r>
    </w:p>
    <w:bookmarkEnd w:id="484"/>
    <w:bookmarkStart w:name="z48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56 154 тысяч тенге;</w:t>
      </w:r>
    </w:p>
    <w:bookmarkEnd w:id="485"/>
    <w:bookmarkStart w:name="z49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86"/>
    <w:bookmarkStart w:name="z49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87"/>
    <w:bookmarkStart w:name="z49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88"/>
    <w:bookmarkStart w:name="z49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89"/>
    <w:bookmarkStart w:name="z49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90"/>
    <w:bookmarkStart w:name="z49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91"/>
    <w:bookmarkStart w:name="z49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92"/>
    <w:bookmarkStart w:name="z49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1 760 тысяч тенге;</w:t>
      </w:r>
    </w:p>
    <w:bookmarkEnd w:id="493"/>
    <w:bookmarkStart w:name="z49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4 566 тысяч тенге.";</w:t>
      </w:r>
    </w:p>
    <w:bookmarkEnd w:id="4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0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Настоящее решение вводится в действие с 1 января 2022 года.</w:t>
      </w:r>
    </w:p>
    <w:bookmarkEnd w:id="4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04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Ботакара на 2022 год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07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Габидена Мустафина на 2022 год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10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Кушокы на 2022 год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13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Доскейского сельского округа на 2022 год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16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2022 год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19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Керней на 2022 год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22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2022 год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25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Баймырза на 2022 год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28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Ростовского сельского округа на 2022 год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31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Уштобинского сельского округа на 2022 год</w:t>
      </w:r>
    </w:p>
    <w:bookmarkEnd w:id="5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34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Акбельского сельского округа на 2022 год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37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Акоре на 2022 год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40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Актобинского сельского округа на 2022 год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43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Белагашского сельского округа на 2022 год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46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Ботакара на 2022 год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49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Бухар-Жырауского сельского округа на 2022 год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52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Гагаринского сельского округа на 2022 год</w:t>
      </w:r>
    </w:p>
    <w:bookmarkEnd w:id="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55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Жанаталап на 2022 год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58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Каражарского сельского округа на 2022 год</w:t>
      </w:r>
    </w:p>
    <w:bookmarkEnd w:id="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61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Каракудук на 2022 год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64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Кызылкаинского сельского округа на 2022 год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67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Новоузенского сельского округа на 2022 год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70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Самаркандского сельского округа на 2022 год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73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Суыксу на 2022 год</w:t>
      </w:r>
    </w:p>
    <w:bookmarkEnd w:id="5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76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Тогызкудукского сельского округа на 2022 год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79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Тузды на 2022 год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82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Умуткерского сельского округа на 2022 год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85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Центрального сельского округа на 2022 год</w:t>
      </w:r>
    </w:p>
    <w:bookmarkEnd w:id="5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88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Шешенкаринского сельского округа на 2022 год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