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310c" w14:textId="e473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"Управление энергетики и жилищно-коммунального хозяйства Карагандинской области"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3 ноября 2022 года № 63/02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Карагандинской области" без изъятия земельных участков у собственников и землепользователей публичный сервитут и установить охранную зону на земельные участки площадью 20,7593 гектар расположенные на землях Бухар-Жырауского района Карагандинской области сроком на 5 лет, для проектирования и строительства подводящего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Бухар-Жырауского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Дардакова Армана Шалиевича.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