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2277" w14:textId="4812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Пограничной службы Комитета национальной безопасности Республики Казахстан по области Абай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16 июля 2022 года № 285-қа. Утратил силу приказом заместителя Председателя Комитета национальной безопасности Республики Казахстан – директора Пограничной службы от 18 марта 2024 года № 54қе-қа.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Председателя Комитета национальной безопасности РК – директора Пограничной службы от 18.03.2024 </w:t>
      </w:r>
      <w:r>
        <w:rPr>
          <w:rFonts w:ascii="Times New Roman"/>
          <w:b w:val="false"/>
          <w:i w:val="false"/>
          <w:color w:val="ff0000"/>
          <w:sz w:val="28"/>
        </w:rPr>
        <w:t>№ 54қе-қа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5 июля 2022 года № 955 "О некоторых вопросах Комитета национальной безопасности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и утверждению положения о структурном подразделении государственного органа, утвержденными постановлением Правительства Республики Казахстан от 1 сентября 2021 года № 590,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Пограничной службы Комитета национальной безопасности Республики Казахстан по области Абай.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Пограничной службы Комитета национальной безопасности Республики Казахстан по области Абай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территориальных органах Министерства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 настоящим приказом ознакомить заинтересованных лиц Пограничной службы Комитета национальной безопасности Республики Казахстан, в части касающейся.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Директор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Пограничной службы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Алдажұманов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2022 года № 285-па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Пограничной службы Комитета национальной безопасности Республики Казахстан по области Абай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Пограничной службы Комитета национальной безопасности Республики Казахстан по области Абай (далее – Департамент Пограничной службы) является оперативно-территориальным органом военного управления и территориальным подразделением Пограничной службы Комитета национальной безопасности Республики Казахстан, осуществляющим защиту и охрану Государственной границы Республики Казахстан (далее – Государственная граница) в целях обеспечения целостности и неприкосновенности Государственной границы, поддержания законности и установленного порядка в пограничном пространстве.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Пограничной службы осуществляет свою деятельность в соответствии с Конституцией и законами Республики Казахстан, актами Президента Республики Казахстан, иными нормативными правовыми актами и международными договорами Республики Казахстан, а также настоящим Положением.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Пограничной службы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Пограничной службы вступает в гражданско-правовые отношения от собственного имени.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Пограничной службы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Пограничной службы по вопросам своей компетенции в установленном законодательством Республики Казахстан порядке принимает решения, оформляемые приказами начальника Департамента Пограничной службы и другими актами, предусмотренными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Пограничной службы утверждаются в соответствии с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область Абай, город Семей, улица Школьная 8А, индекс 071411.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Пограничной службы – республиканское государственное учреждение "Департамент Пограничной службы Комитета национальной безопасности Республики Казахстан по области Абай".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Пограничной службы.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Пограничной службы осуществляется из республиканского бюджета.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Пограничной службы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 Пограничной службы.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Пограничной службы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 Пограничной службы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мероприятий по недопущению изменения прохождения Государственной границы, а также выявлению и пресечению предпосылок, признаков и фактов нарушений режима Государственной границы и режима в пунктах пропуска;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сил и средств уполномоченных органов, организаций и граждан для выполнения мероприятий по защите Государственной границы в соответствии с законодательством Республики Казахстан;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решении задач обороны и национальной безопасности Республики Казахстан;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защите экономических интересов Республики Казахстан на Государственной границе;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вскрытие, предупреждение и пресечение разведывательной и иной противоправной деятельности в пограничном пространстве и через Государственную границу;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режима Государственной границы и режима в пунктах пропуска, пограничного режима;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самостоятельно или совместно с уполномоченными органами за соблюдением установленных режимов в пограничном пространстве;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содействие правоохранительным, природоохранным органам Республики Казахстан в защите граждан, природных ресурсов и окружающей среды, соблюдении миграционного законодательства Республики Казахстан в пограничном пространстве;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инженерно-технического обеспечения, материально-технического снабжения Департамента Пограничной службы;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задачи, определяемые в соответствии с законодательством Республики Казахстан.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Права и обязанности: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монтаж, возводить и устанавливать необходимые инженерно-технические средства, сооружения и заграждения;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строительство и использовать линии связи и коммуникаций, размещать и использовать технику и вооружение;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делимитации, демаркации и редемаркации Государственной границы, разработке необходимых документов и материалов с целью установления режима Государственной границы с сопредельными государствами;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находиться на любых участках местности (располагать пограничные наряды), в том числе на территориях особо охраняемых и природоохранных зон, а также передвигаться по ним при исполнении должностных обязанностей, требовать от собственников (арендаторов) земельных участков выделения мест для передвижения пограничных нарядов, оборудования и содержания в надлежащем состоянии проходов через ограждения или переходов через другие препятствия;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контрразведывательную и оперативно-розыскную деятельность, а также разведывательную деятельность в области пограничной политики и оперативного обеспечения охраны Государственной границы, и принимать меры по обеспечению собственной безопасности в соответствии с законодательством Республики Казахстан;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государственные органы, общественные объединения, организации обязательные к исполнению представления об устранении причин и условий, способствующих совершению правонарушений в пограничном пространстве или препятствующих деятельности Пограничной службы;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основе общепризнанных принципов и норм международного права, а также международных договоров Республики Казахстан организовывать и осуществлять взаимодействие в защите Государственной границы с пограничными органами иностранных государств;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непосредственное руководство деятельностью пограничных представителей Республики Казахстан;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вести переписку с пограничными представителями сопредельных государств по вопросам поддержания режима Государственной границы, урегулирования пограничных инцидентов, обмена информацией,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запрашивать и получать в установленном законодательством Республики Казахстан порядке от структурных подразделений, государственных учреждений и организаций Пограничной службы и Комитета национальной безопасности Республики Казахстан (далее – КНБ), их должностных лиц необходимую информацию и материалы для выполнения задач, возложенных на Департамент Пограничной службы;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установленном порядке выступать в качестве организатора государственных закупок товаров, работ, услуг для нужд Департамента Пограничной службы;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заключать договора о государственных закупках товаров, работ, услуг, предусмотренных годовым планом государственных закупок, осуществлять контроль их исполнения поставщиками и подрядчиками;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организации, определяемые Правительством Республики Казахстан, для осуществления хозяйственного обеспечения в сфере энерго-, водо- и теплоснабжения, транспорта, связи (за исключением сетей телекоммуникаций специального назначения), коммуникаций, коммунального и жилищного хозяйства и других систем жизнеобеспечения;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проверять у физических лиц документы, удостоверяющие личность, а также осматривать находящиеся при них вещи при входе или выходе (въезде или выезде) на объекты и в помещения Департамента Пограничной службы;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 Пограничной службы;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установленном порядке владеть и пользоваться имуществом, находящимся в ведении Департамента Пограничной службы;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претензионно-исковую работу по договорам, заключенным Департаментом Пограничной службы;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готовить предложения по вопросам совершенствования финансового, материального и технического обеспечения;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определять должностные обязанности личного состава Департамента Пограничной службы;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получать и использовать дактилоскопическую информацию, содержащуюся в базе данных дактилоскопической информации органов внутренних дел Республики Казахстан, в соответствии с законодательством Республики Казахстан;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привлекать на добровольной основе к решению задач в области защиты Государственной границы граждан в составе добровольных дружин, в качестве внештатных сотрудников Пограничной службы и иных формах, поощрять граждан, отличившихся при защите Государственной границы, и лиц, отвечающих предъявляемым требованиям, рекомендовать для поступления в военные, специальные учебные заведения органов национальной безопасности Республики Казахстан;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участвовать в правовом воспитании населения Республики Казахстан, проводить через взаимодействующие органы профилактические мероприятия, направленные на предупреждение правонарушений в пограничном пространстве, использовать средства массовой информации для информирования населения о правонарушениях, розыске правонарушителей и в иных целях;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рассматривать заявления или сообщения о совершенных или готовящихся правонарушениях в пограничном пространстве, регистрировать их и принимать по ним соответствующие меры;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специализированные учеты и информационные системы, обеспечивающие выполнение задач по защите Государственной границы;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проводить фундаментальные и прикладные научные исследования в области защиты Государственной границы;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определять форму одежды и экипировку военнослужащих, участвующих в защите Государственной границы;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совместно с органами государственных доходов в установленном порядке досмотр транспортных средств, грузов и товаров, перемещаемых через Государственную границу;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сопровождать транспортные средства и располагать на них пограничные наряды;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 усилении охраны Государственной границы в порядке, определяемом совместными решениями с Министерством обороны Республики Казахстан и Министерством внутренних дел Республики Казахстан, использовать выделяемые ими силы и средства;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 преследовании правонарушителей беспрепятственно (при необходимости с повреждением запирающих устройств) в любое время суток входить в жилые и нежилые помещения граждан, на территорию и в помещения организаций, а также осматривать их (с последующим уведомлением в течение двадцати четырех часов соответствующего прокурора);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 проведении пограничных поисков и операций, иных розыскных действий самостоятельно устанавливать контрольные посты, временно ограничивать или запрещать движение лиц и транспортных средств, не допускать граждан на отдельные участки местности, обязывать их остаться там или покинуть эти участки в целях защиты здоровья и жизни людей;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полосе, за исключением работ оборонного значения, работ, связанных с выполнением международных обязательств и ликвидацией последствий, возникших при чрезвычайных ситуациях природного и техногенного характера;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использовать в служебных целях средства связи и коммуникаций, а при отражении вооруженных вторжений на территорию Республики Казахстан, воспрепятствовании незаконным массовым пересечениям и иным провокациям на Государственной границе, проведении поисковых мероприятий, доставлении лиц, подозреваемых в совершении правонарушений, – транспортные средства организаций, а в необходимых случаях –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требовать от граждан соблюдения установленного на Государственной границе порядка, прекращения противоправных действий, препятствующих деятельности Департамента Пограничной службы, в случае невыполнения этих требований принимать соответствующие меры, предусмотренные законами Республики Казахстан;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содержать нарушителей установленных в пограничном пространстве режимов в помещениях Департамента Пограничной службы Пограничной службы, специально оборудованных для содержания лиц, подвергнутых административному задержанию;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помещать в следственные изоляторы, изоляторы временного содержания и помещения, специально оборудованные для содержания лиц, подвергнутых административному задержанию, лиц в соответствии с уголовно-процессуальным законодательством Республики Казахстан;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приглашать лиц с целью получения от них объяснений об известных им обстоятельствах нарушения установленных режимов в пограничном пространстве;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содержание находящихся на балансе пунктов пропуска инженерно-технических сооружений, заграждений, коммуникаций, а также обеспечивать эксплуатацию и сохранность используемого оборудования;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осуществлять радиационный контроль в пунктах пропуска и иных местах, где осуществляется пропуск через Государственную границу, в которых отсутствуют органы государственных доходов, с использованием технических средств радиационного контроля в автоматическом или ручном режиме;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осуществлять организацию эксплуатации инспекционно-досмотровых комплексов, содержащих радиоактивные вещества, а также контроль радиационной безопасности в органах национальной безопасности Республики Казахстан при обращении с радиоактивными веществами, приборами или аппаратурой, в которых содержатся радиоактивные вещества или генерируется ионизирующее излучение;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участвовать в мероприятиях по обеспечению информационной безопасности в сфере информатизации объектов информатизации Департамента Пограничной службы;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иметь вне места его нахождения иные обособленные структурные подразделения, выполняющие часть функций Департамента Пограничной службы и не подлежащие учетной регистрации в уполномоченном органе;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пресекать любые попытки изменения прохождения Государственной границы, освоения территории Республики Казахстан;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участвовать в пределах своей компетенции в решении задач по обороне Республики Казахстан, а также обеспечении режимов чрезвычайного или военного положения;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отражать вооруженное вторжение на территорию Республики Казахстан, пресекать вооруженные и иные провокации на Государственной границе, защищать от указанных преступных посягательств население, государственную и частную собственность;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мест, где осуществляется пропуск через Государственную границу, а также незаконного пересечения в пунктах пропуска или иных местах, где осуществляется пропуск через Государственную границу, выявлять и задерживать нарушителей Государственной границы и иных правонарушителей в пограничном пространстве;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осуществлять в установленном порядке при наличии надлежаще оформленных документов и прохождении установленных в пунктах пропуска или иных местах, где осуществляется пропуск через Государственную границу, видов контроля пропуск лиц, транспортных средств, грузов и товаров;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обеспечивать выполнение режима Государственной границы и режима в пунктах пропуска;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контролировать самостоятельно или совместно с уполномоченными органами соблюдение пограничного режима, организовывать службу контрольных постов в местах въезда в пограничную зону;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осуществлять профилактику правонарушений в пределах своей компетенции;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проверять у лиц, следующих через Государственную границу, документы на право въезда в Республику Казахстан и выезда из Республики Казахстан, делать в них соответствующие отметки, временно изымать такие документы, а также изымать недействительные документы;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осуществлять процедуру подтверждения личности по дактилоскопической информации при пересечении Государственной границы;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ограничивать въезд иностранцев и лиц без гражданства, которым в соответствии с законами Республики Казахстан не разрешен въезд в Республику Казахстан, а также иностранцев и лиц без гражданства, отказавшихся пройти процедуру подтверждения личности по дактилоскопической информации, не исполнивших в установленный законами Республики Казахстан срок судебные решения и постановления уполномоченных органов о наложении штрафа;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не пропускать с оставлением в пунктах пропуска и иных местах, где осуществляется пропуск через Государственную границу, граждан Республики Казахстан и иных лиц, утративших документы, удостоверяющие личность, в период пребывания за границей или в Республике Казахстан, до установления их личности;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осуществлять задержание и личный досмотр лиц в соответствии с законами Республики Казахстан;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останавливать, осматривать и задерживать транспортные средства, допустившие нарушение установленных режимов в пограничном пространстве, доставлять (конвоировать) их в расположение Департамента Пограничной службы или его структурных подразделений для выяснения обстоятельств правонарушения;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взрывчатые, отравляющие, радиоактивные, наркотические вещества, оружие, боеприпасы, иные грузы и товары, запрещенные к ввозу в Республику Казахстан или вывозу из Республики Казахстан, а также грузы и товары, перемещаемые контрабандным путем;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оказывать содействие Вооруженным Силам Республики Казахстан в охране Государственной границы в воздушном пространстве;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оказывать содействие правоохранительным и природоохранным органам Республики Казахстан в защите граждан, природных ресурсов и окружающей среды в пограничном пространстве;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возводить инженерно-технические средства, сооружения и заграждения с учетом путей миграции диких животных по предложению уполномоченного государственного органа в области охраны, воспроизводства и использования животного мира;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обеспечивать сохранность линий связи и коммуникаций в пограничном пространстве;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обеспечивать производство и рассматривать дела об административных правонарушениях, отнесенных к ее ведению в соответствии с законодательством Республики Казахстан об административных правонарушениях;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осуществлять досудебное расследование по уголовным правонарушениям, отнесенным к ее ведению в соответствии с уголовно-процессуальным законодательством Республики Казахстан;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принимать и рассматривать обращения физических и юридических лиц в порядке и сроки, предусмотренные Административным процедурно-процессуальным кодексом Республики Казахстан;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обращаться в суд;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осуществлять иные полномочия, предусмотренные законами Республики Казахстан и актами Президента Республики Казахстан.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пограничной политики;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и выполнении государственных и иных программ, касающихся обеспечения безопасности личности, общества и государства на Государственной границе;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пределах своей компетенции в деятельности международных организаций по вопросам, касающимся охраны и защиты Государственной границы;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делимитации, демаркации и редемаркации Государственной границы;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установленном порядке взаимодействия с другими государственными органами;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руководства и обеспечение согласованности действий Департамента Пограничной службы и его структурных подразделений, оказание практической и методической помощи;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подержание боевой и мобилизационной готовности, боеспособности, боевой и мобилизационной подготовки;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постоянной готовности Департамента Пограничной службы к переводу в различные степени боевой и оперативно-служебной готовности;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несения боевого дежурства и боевой службы;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разведывательной, контрразведывательной и оперативно-розыскной деятельности оперативных подразделений Департамента Пограничной службы;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обеспечение функционирования ведомственных сетей связи и подготовка предложений по их развитию;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обеспечение функционирования шифрованной, засекреченной и кодированной связи;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радиотехнической и радиоэлектронной разведки в приграничных районах;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обеспечения системно-технического обслуживания объектов информационно-коммуникационной инфраструктуры Департамента Пограничной службы;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работы по морально-психологическому обеспечению служебно-боевой деятельности Департамента Пограничной службы;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выработка и реализация мероприятий среди личного состава по поддержанию воинской дисциплины и правопорядка, сплочению многонациональных воинских коллективов, обеспечению необходимых условий для безопасности воинской службы, профилактике правонарушений;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социально-правовой работы с кадровым составом Департамента Пограничной службы и обеспечение социальных и правовых гарантий военнослужащим, членам их семей;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перспективного планирования и боевого, технического, тылового, финансового, кадрового, информационного, военно-медицинского (медицинского) и других видов обеспечения, включая расквартирование Департамента Пограничной службы;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планирования потребностей в соответствии с законодательством Республики Казахстан;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составление индивидуального плана финансирования по обязательствам и платежам, подготовка изменений и дополнений в индивидуальный план финансирования по обязательствам и платежам;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ведение бухгалтерского учета в Департаменте Пограничной службы;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формирование финансовой отчетности за Департамент Пограничной службы;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планирование, анализ, начисление довольствия, заработной платы и других выплат, а также своевременное их перечисление;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целевого использования бюджетных средств;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выработка и принятие мер по обеспечению противопожарной защиты объектов Департамента Пограничной службы;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и проведение комплектования Департамента Пограничной службы военнослужащими и прием лиц гражданского персонала (работников);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расстановки кадров и присвоение воинских званий, внесение на рассмотрение заместителю Председателя КНБ – Директору Пограничной службы предложений по назначению на воинские должности и присвоению воинских званий согласно номенклатуре;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профессиональной подготовки кадров и осуществление контроля за качеством ее проведения;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проведение мероприятий по обеспечению повышения качества боевой подготовки Департамента Пограничной службы;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выработка предложений по организационно-штатной структуре и штатам Департамента Пограничной службы в пределах установленной численности;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выявление, предупреждение и пресечение чрезвычайных ситуаций социального характера, вызванных массовым переходом Государственной границы с территорий сопредельных государств;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участие в мероприятиях по обеспечению информационной безопасности объектов информатизации Департамента Пограничной службы;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противодиверсионной безопасности и охраны объектов, а также обеспечение пропускного и внутриобъектового режимов;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иных функций, предусмотренных законами Республики Казахстан и актами Президента Республики Казахстан.</w:t>
      </w:r>
    </w:p>
    <w:bookmarkEnd w:id="140"/>
    <w:bookmarkStart w:name="z14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Пограничной службы при организации его деятельности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Пограничной службой осуществляется начальником Департамента Пограничной службы, который несет персональную ответственность за выполнение возложенных на Департамент Пограничной службы задач и осуществление им своих полномочий.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Пограничной службы назначается на воинскую должность и освобождается от воинской должности в соответствии с законодательством Республики Казахстан.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Пограничной службы имеет заместителей, которые назначаются на воинские должности и освобождаются от воинских должностей в соответствии с законодательством Республики Казахстан.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 Пограничной службы: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Департамента Пограничной службы;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издает приказы (распоряжения) и дает указания, обязательные для исполнения личным составом Департамента Пограничной службы;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структурных подразделениях Департамента Пограничной службы;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личного состава Департамента Пограничной службы и руководителей структурных подразделений;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Пограничной службы во взаимоотношениях с государственными органами Республики Казахстан, а также специальными и правоохранительными службами иностранных государств и международными организациями, подписывает доверенности на представление интересов Департамента Пограничной службы в судебных и иных государственных органах, заключать договора;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в соответствии с законодательством Республики Казахстан решения об ограничении или приостановлении деятельности, осуществляемой на Государственной границе, в пограничном пространстве или полосе ответственности Департамента Пограничной службы;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заместителю Председателя КНБ – Директору Пограничной службы по созданию, ликвидации, передислокации и реорганизации Департамента Пограничной службы, а также по его структуре и штатам;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воинскую службу и увольняет с воинской службы, назначает на должности и освобождает от должностей военнослужащих Департамента Пограничной службы в пределах своей компетенции в порядке, установленном законодательством Республики Казахстан;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 установленном порядке вопросы поощрения, оказания материальной помощи и налагает дисциплинарные взыскания на личный состав Департамента Пограничной службы, а также присваивает воинское звание согласно номенклатуре;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решает вопросы, связанные с прохождением воинской службы, а также трудовыми отношениями с лицами гражданского персонала (работниками) Департамента Пограничной службы;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вносит предложения заместителю Председателя КНБ – Директору Пограничной службы по кандидатурам на присвоение воинских званий в установленном порядке, награждению личного состава Департамента Пограничной службы, а также лиц, участвующих в защите Государственной границы, ведомственными наградами; 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проверки служебно-боевой, оперативно-служебной, военно-технической, уголовно-процессуальной, погранпредставительской и иной деятельности структурных подразделений Департамента Пограничной службы;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Пограничной службы в период его отсутствия осуществляется лицом, его замещающим, в соответствии с действующим законодательством Республики Казахстан.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Пограничной службы определяет полномочия своих заместителей, а также иных должностных лиц Департамента Пограничной службы, делегировании им части своих полномочий в соответствии с действующим законодательством Республики Казахстан.</w:t>
      </w:r>
    </w:p>
    <w:bookmarkEnd w:id="160"/>
    <w:bookmarkStart w:name="z16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Пограничной службы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Департамент Пограничной службы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Пограничной службы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 Пограничной службой, относится к республиканской собственности.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Пограничной службы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165"/>
    <w:bookmarkStart w:name="z17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 Пограничной службы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Пограничной службы осуществляются в соответствии с законодательством Республики Казахстан.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структурных подразделений, находящихся в ведении Департамента Пограничной службы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Пограничное управление по Урджарскому району Департамента Пограничной службы с местом нахождения (дислокации) – область Абай, Урджарский район, село Маканчи, улица А.Найманбая 21/Б, индекс 071724;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Пограничное управление "Семей" Департамента Пограничной службы с местом нахождения (дислокации) – область Абай, город Семей, улица Школьная 8А, индекс 071411.</w:t>
      </w:r>
    </w:p>
    <w:bookmarkEnd w:id="1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